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680"/>
        <w:gridCol w:w="4041"/>
        <w:gridCol w:w="5709"/>
        <w:gridCol w:w="2289"/>
      </w:tblGrid>
      <w:tr w:rsidR="003316DC" w:rsidRPr="00BB458C" w14:paraId="6A9B7ABB" w14:textId="77777777" w:rsidTr="00AE3E6A">
        <w:tc>
          <w:tcPr>
            <w:tcW w:w="671" w:type="dxa"/>
          </w:tcPr>
          <w:p w14:paraId="54B6CEC8" w14:textId="77777777" w:rsidR="003316DC" w:rsidRPr="00BB458C" w:rsidRDefault="003316DC">
            <w:pPr>
              <w:rPr>
                <w:b/>
                <w:bCs/>
              </w:rPr>
            </w:pPr>
            <w:r w:rsidRPr="00BB458C">
              <w:rPr>
                <w:b/>
                <w:bCs/>
              </w:rPr>
              <w:t>Uge</w:t>
            </w:r>
          </w:p>
        </w:tc>
        <w:tc>
          <w:tcPr>
            <w:tcW w:w="1680" w:type="dxa"/>
          </w:tcPr>
          <w:p w14:paraId="0427C1C0" w14:textId="77777777" w:rsidR="003316DC" w:rsidRPr="00BB458C" w:rsidRDefault="003316DC">
            <w:pPr>
              <w:rPr>
                <w:b/>
                <w:bCs/>
              </w:rPr>
            </w:pPr>
            <w:r w:rsidRPr="00BB458C">
              <w:rPr>
                <w:b/>
                <w:bCs/>
              </w:rPr>
              <w:t>Dato</w:t>
            </w:r>
          </w:p>
        </w:tc>
        <w:tc>
          <w:tcPr>
            <w:tcW w:w="4041" w:type="dxa"/>
          </w:tcPr>
          <w:p w14:paraId="0440963B" w14:textId="77777777" w:rsidR="003316DC" w:rsidRPr="00BB458C" w:rsidRDefault="003316DC">
            <w:pPr>
              <w:rPr>
                <w:b/>
                <w:bCs/>
              </w:rPr>
            </w:pPr>
            <w:r w:rsidRPr="00BB458C">
              <w:rPr>
                <w:b/>
                <w:bCs/>
              </w:rPr>
              <w:t>Tema</w:t>
            </w:r>
          </w:p>
        </w:tc>
        <w:tc>
          <w:tcPr>
            <w:tcW w:w="5709" w:type="dxa"/>
          </w:tcPr>
          <w:p w14:paraId="3CD000BE" w14:textId="77777777" w:rsidR="003316DC" w:rsidRPr="00BB458C" w:rsidRDefault="003316DC">
            <w:pPr>
              <w:rPr>
                <w:b/>
                <w:bCs/>
              </w:rPr>
            </w:pPr>
            <w:r w:rsidRPr="00BB458C">
              <w:rPr>
                <w:b/>
                <w:bCs/>
              </w:rPr>
              <w:t>Opgave</w:t>
            </w:r>
          </w:p>
        </w:tc>
        <w:tc>
          <w:tcPr>
            <w:tcW w:w="2289" w:type="dxa"/>
          </w:tcPr>
          <w:p w14:paraId="12B9526A" w14:textId="77777777" w:rsidR="003316DC" w:rsidRPr="00BB458C" w:rsidRDefault="003316DC">
            <w:pPr>
              <w:rPr>
                <w:b/>
                <w:bCs/>
              </w:rPr>
            </w:pPr>
            <w:r w:rsidRPr="00BB458C">
              <w:rPr>
                <w:b/>
                <w:bCs/>
              </w:rPr>
              <w:t>Søndagens tekst</w:t>
            </w:r>
          </w:p>
        </w:tc>
      </w:tr>
      <w:tr w:rsidR="00804D3D" w14:paraId="24D81F00" w14:textId="77777777" w:rsidTr="00AE3E6A">
        <w:tc>
          <w:tcPr>
            <w:tcW w:w="671" w:type="dxa"/>
          </w:tcPr>
          <w:p w14:paraId="69C04A0C" w14:textId="77777777" w:rsidR="00804D3D" w:rsidRDefault="00804D3D" w:rsidP="00804D3D">
            <w:r>
              <w:t>32</w:t>
            </w:r>
          </w:p>
        </w:tc>
        <w:tc>
          <w:tcPr>
            <w:tcW w:w="1680" w:type="dxa"/>
          </w:tcPr>
          <w:p w14:paraId="10E5A0B4" w14:textId="07DC7DBE" w:rsidR="00804D3D" w:rsidRDefault="00804D3D" w:rsidP="00804D3D">
            <w:r>
              <w:t>5/8 – 11/8</w:t>
            </w:r>
          </w:p>
        </w:tc>
        <w:tc>
          <w:tcPr>
            <w:tcW w:w="4041" w:type="dxa"/>
          </w:tcPr>
          <w:p w14:paraId="5452D3E9" w14:textId="77777777" w:rsidR="00804D3D" w:rsidRDefault="00804D3D" w:rsidP="00804D3D"/>
        </w:tc>
        <w:tc>
          <w:tcPr>
            <w:tcW w:w="5709" w:type="dxa"/>
          </w:tcPr>
          <w:p w14:paraId="0898662B" w14:textId="50AC0243" w:rsidR="00804D3D" w:rsidRDefault="00804D3D" w:rsidP="00804D3D"/>
        </w:tc>
        <w:tc>
          <w:tcPr>
            <w:tcW w:w="2289" w:type="dxa"/>
          </w:tcPr>
          <w:p w14:paraId="59942EE6" w14:textId="02559D78" w:rsidR="00804D3D" w:rsidRPr="00391872" w:rsidRDefault="00804D3D" w:rsidP="00804D3D">
            <w:r>
              <w:t xml:space="preserve">Luk </w:t>
            </w:r>
            <w:r w:rsidR="004D564F">
              <w:t>7,36-50</w:t>
            </w:r>
          </w:p>
        </w:tc>
      </w:tr>
      <w:tr w:rsidR="00804D3D" w14:paraId="7F35ABA6" w14:textId="77777777" w:rsidTr="00AE3E6A">
        <w:tc>
          <w:tcPr>
            <w:tcW w:w="671" w:type="dxa"/>
          </w:tcPr>
          <w:p w14:paraId="1229F6A1" w14:textId="77777777" w:rsidR="00804D3D" w:rsidRDefault="00804D3D" w:rsidP="00804D3D">
            <w:r>
              <w:t>33</w:t>
            </w:r>
          </w:p>
        </w:tc>
        <w:tc>
          <w:tcPr>
            <w:tcW w:w="1680" w:type="dxa"/>
          </w:tcPr>
          <w:p w14:paraId="6EE737BB" w14:textId="77777777" w:rsidR="00804D3D" w:rsidRDefault="00804D3D" w:rsidP="00804D3D">
            <w:r>
              <w:t>12/8 – 18/8</w:t>
            </w:r>
          </w:p>
        </w:tc>
        <w:tc>
          <w:tcPr>
            <w:tcW w:w="4041" w:type="dxa"/>
          </w:tcPr>
          <w:p w14:paraId="3751F872" w14:textId="77777777" w:rsidR="00804D3D" w:rsidRDefault="00804D3D" w:rsidP="00804D3D"/>
        </w:tc>
        <w:tc>
          <w:tcPr>
            <w:tcW w:w="5709" w:type="dxa"/>
          </w:tcPr>
          <w:p w14:paraId="5EB4FC76" w14:textId="71DF9B67" w:rsidR="00804D3D" w:rsidRDefault="00804D3D" w:rsidP="00804D3D"/>
        </w:tc>
        <w:tc>
          <w:tcPr>
            <w:tcW w:w="2289" w:type="dxa"/>
          </w:tcPr>
          <w:p w14:paraId="60462CE8" w14:textId="3A4C4D1C" w:rsidR="00804D3D" w:rsidRDefault="004D564F" w:rsidP="00804D3D">
            <w:r>
              <w:t>Matt 12,31-42</w:t>
            </w:r>
          </w:p>
        </w:tc>
      </w:tr>
      <w:tr w:rsidR="004D564F" w14:paraId="6C5AE96A" w14:textId="77777777" w:rsidTr="00AE3E6A">
        <w:tc>
          <w:tcPr>
            <w:tcW w:w="671" w:type="dxa"/>
          </w:tcPr>
          <w:p w14:paraId="49070AAC" w14:textId="77777777" w:rsidR="004D564F" w:rsidRDefault="004D564F" w:rsidP="004D564F">
            <w:r>
              <w:t>34</w:t>
            </w:r>
          </w:p>
        </w:tc>
        <w:tc>
          <w:tcPr>
            <w:tcW w:w="1680" w:type="dxa"/>
          </w:tcPr>
          <w:p w14:paraId="2E313CA1" w14:textId="77777777" w:rsidR="004D564F" w:rsidRDefault="004D564F" w:rsidP="004D564F">
            <w:r>
              <w:t>19/8 – 25/8</w:t>
            </w:r>
          </w:p>
        </w:tc>
        <w:tc>
          <w:tcPr>
            <w:tcW w:w="4041" w:type="dxa"/>
          </w:tcPr>
          <w:p w14:paraId="31EFC5A7" w14:textId="77777777" w:rsidR="004D564F" w:rsidRDefault="004D564F" w:rsidP="004D564F"/>
        </w:tc>
        <w:tc>
          <w:tcPr>
            <w:tcW w:w="5709" w:type="dxa"/>
          </w:tcPr>
          <w:p w14:paraId="567E775A" w14:textId="2A59C12B" w:rsidR="004D564F" w:rsidRDefault="004D564F" w:rsidP="004D564F"/>
        </w:tc>
        <w:tc>
          <w:tcPr>
            <w:tcW w:w="2289" w:type="dxa"/>
          </w:tcPr>
          <w:p w14:paraId="4CB58FCF" w14:textId="6DB05DED" w:rsidR="004D564F" w:rsidRDefault="004D564F" w:rsidP="004D564F">
            <w:r>
              <w:t xml:space="preserve">Matt </w:t>
            </w:r>
            <w:r>
              <w:t>20</w:t>
            </w:r>
            <w:r>
              <w:t>,</w:t>
            </w:r>
            <w:r>
              <w:t>20</w:t>
            </w:r>
            <w:r>
              <w:t>-</w:t>
            </w:r>
            <w:r>
              <w:t>28</w:t>
            </w:r>
          </w:p>
        </w:tc>
      </w:tr>
      <w:tr w:rsidR="004D564F" w14:paraId="2722429F" w14:textId="77777777" w:rsidTr="00AE3E6A">
        <w:tc>
          <w:tcPr>
            <w:tcW w:w="671" w:type="dxa"/>
          </w:tcPr>
          <w:p w14:paraId="76B972F4" w14:textId="77777777" w:rsidR="004D564F" w:rsidRDefault="004D564F" w:rsidP="004D564F">
            <w:r>
              <w:t>35</w:t>
            </w:r>
          </w:p>
        </w:tc>
        <w:tc>
          <w:tcPr>
            <w:tcW w:w="1680" w:type="dxa"/>
          </w:tcPr>
          <w:p w14:paraId="437BE69D" w14:textId="77777777" w:rsidR="004D564F" w:rsidRDefault="004D564F" w:rsidP="004D564F">
            <w:r>
              <w:t>26/8 – 1/9</w:t>
            </w:r>
          </w:p>
        </w:tc>
        <w:tc>
          <w:tcPr>
            <w:tcW w:w="4041" w:type="dxa"/>
          </w:tcPr>
          <w:p w14:paraId="034AE523" w14:textId="77777777" w:rsidR="004D564F" w:rsidRDefault="004D564F" w:rsidP="004D564F"/>
        </w:tc>
        <w:tc>
          <w:tcPr>
            <w:tcW w:w="5709" w:type="dxa"/>
          </w:tcPr>
          <w:p w14:paraId="6B4529DB" w14:textId="5054671C" w:rsidR="004D564F" w:rsidRDefault="004D564F" w:rsidP="004D564F"/>
        </w:tc>
        <w:tc>
          <w:tcPr>
            <w:tcW w:w="2289" w:type="dxa"/>
          </w:tcPr>
          <w:p w14:paraId="5763B4F7" w14:textId="7163F310" w:rsidR="004D564F" w:rsidRDefault="004D564F" w:rsidP="004D564F">
            <w:r>
              <w:t>Joh 5,1-15</w:t>
            </w:r>
          </w:p>
        </w:tc>
      </w:tr>
      <w:tr w:rsidR="004D564F" w14:paraId="77717189" w14:textId="77777777" w:rsidTr="00AE3E6A">
        <w:tc>
          <w:tcPr>
            <w:tcW w:w="671" w:type="dxa"/>
          </w:tcPr>
          <w:p w14:paraId="68628DE6" w14:textId="77777777" w:rsidR="004D564F" w:rsidRDefault="004D564F" w:rsidP="004D564F">
            <w:r>
              <w:t>36</w:t>
            </w:r>
          </w:p>
        </w:tc>
        <w:tc>
          <w:tcPr>
            <w:tcW w:w="1680" w:type="dxa"/>
          </w:tcPr>
          <w:p w14:paraId="27EA9CFA" w14:textId="77777777" w:rsidR="004D564F" w:rsidRDefault="004D564F" w:rsidP="004D564F">
            <w:r>
              <w:t>2/9 – 8/9</w:t>
            </w:r>
          </w:p>
        </w:tc>
        <w:tc>
          <w:tcPr>
            <w:tcW w:w="4041" w:type="dxa"/>
          </w:tcPr>
          <w:p w14:paraId="6E94F64A" w14:textId="77777777" w:rsidR="004D564F" w:rsidRDefault="004D564F" w:rsidP="004D564F"/>
        </w:tc>
        <w:tc>
          <w:tcPr>
            <w:tcW w:w="5709" w:type="dxa"/>
          </w:tcPr>
          <w:p w14:paraId="63B95C0F" w14:textId="51048ADE" w:rsidR="004D564F" w:rsidRDefault="004D564F" w:rsidP="004D564F"/>
        </w:tc>
        <w:tc>
          <w:tcPr>
            <w:tcW w:w="2289" w:type="dxa"/>
          </w:tcPr>
          <w:p w14:paraId="590D89EF" w14:textId="4819ACBB" w:rsidR="004D564F" w:rsidRDefault="00A50FAB" w:rsidP="004D564F">
            <w:r>
              <w:t>Luk 10,38-42</w:t>
            </w:r>
          </w:p>
        </w:tc>
      </w:tr>
      <w:tr w:rsidR="004D564F" w14:paraId="079AAB15" w14:textId="77777777" w:rsidTr="00AE3E6A">
        <w:tc>
          <w:tcPr>
            <w:tcW w:w="671" w:type="dxa"/>
          </w:tcPr>
          <w:p w14:paraId="561D7B32" w14:textId="77777777" w:rsidR="004D564F" w:rsidRDefault="004D564F" w:rsidP="004D564F">
            <w:r>
              <w:t>37</w:t>
            </w:r>
          </w:p>
        </w:tc>
        <w:tc>
          <w:tcPr>
            <w:tcW w:w="1680" w:type="dxa"/>
          </w:tcPr>
          <w:p w14:paraId="440C12B1" w14:textId="77777777" w:rsidR="004D564F" w:rsidRDefault="004D564F" w:rsidP="004D564F">
            <w:r>
              <w:t>9/9 – 15/9</w:t>
            </w:r>
          </w:p>
        </w:tc>
        <w:tc>
          <w:tcPr>
            <w:tcW w:w="4041" w:type="dxa"/>
          </w:tcPr>
          <w:p w14:paraId="1E35EEDD" w14:textId="77777777" w:rsidR="004D564F" w:rsidRDefault="004D564F" w:rsidP="004D564F"/>
        </w:tc>
        <w:tc>
          <w:tcPr>
            <w:tcW w:w="5709" w:type="dxa"/>
          </w:tcPr>
          <w:p w14:paraId="1619509B" w14:textId="36503D7E" w:rsidR="004D564F" w:rsidRDefault="004D564F" w:rsidP="004D564F"/>
        </w:tc>
        <w:tc>
          <w:tcPr>
            <w:tcW w:w="2289" w:type="dxa"/>
          </w:tcPr>
          <w:p w14:paraId="64360640" w14:textId="1FEE9B33" w:rsidR="004D564F" w:rsidRDefault="00A50FAB" w:rsidP="004D564F">
            <w:r>
              <w:t>Joh 11,19-45</w:t>
            </w:r>
          </w:p>
        </w:tc>
      </w:tr>
      <w:tr w:rsidR="00A50FAB" w14:paraId="731A5A34" w14:textId="77777777" w:rsidTr="00AE3E6A">
        <w:tc>
          <w:tcPr>
            <w:tcW w:w="671" w:type="dxa"/>
          </w:tcPr>
          <w:p w14:paraId="53A1F256" w14:textId="77777777" w:rsidR="00A50FAB" w:rsidRDefault="00A50FAB" w:rsidP="00A50FAB">
            <w:r>
              <w:t>38</w:t>
            </w:r>
          </w:p>
        </w:tc>
        <w:tc>
          <w:tcPr>
            <w:tcW w:w="1680" w:type="dxa"/>
          </w:tcPr>
          <w:p w14:paraId="06DA9F71" w14:textId="77777777" w:rsidR="00A50FAB" w:rsidRDefault="00A50FAB" w:rsidP="00A50FAB">
            <w:r>
              <w:t>16/9 – 22/9</w:t>
            </w:r>
          </w:p>
        </w:tc>
        <w:tc>
          <w:tcPr>
            <w:tcW w:w="4041" w:type="dxa"/>
          </w:tcPr>
          <w:p w14:paraId="0C236F7F" w14:textId="77777777" w:rsidR="00A50FAB" w:rsidRDefault="00A50FAB" w:rsidP="00A50FAB"/>
        </w:tc>
        <w:tc>
          <w:tcPr>
            <w:tcW w:w="5709" w:type="dxa"/>
          </w:tcPr>
          <w:p w14:paraId="46790C84" w14:textId="3F53D241" w:rsidR="00A50FAB" w:rsidRDefault="00A50FAB" w:rsidP="00A50FAB"/>
        </w:tc>
        <w:tc>
          <w:tcPr>
            <w:tcW w:w="2289" w:type="dxa"/>
          </w:tcPr>
          <w:p w14:paraId="2CE1F254" w14:textId="783872B0" w:rsidR="00A50FAB" w:rsidRDefault="00A50FAB" w:rsidP="00A50FAB">
            <w:r>
              <w:t>Mark 2,14-22</w:t>
            </w:r>
          </w:p>
        </w:tc>
      </w:tr>
      <w:tr w:rsidR="00A50FAB" w14:paraId="51ED4AD3" w14:textId="77777777" w:rsidTr="00AE3E6A">
        <w:tc>
          <w:tcPr>
            <w:tcW w:w="671" w:type="dxa"/>
          </w:tcPr>
          <w:p w14:paraId="550366FD" w14:textId="77777777" w:rsidR="00A50FAB" w:rsidRDefault="00A50FAB" w:rsidP="00A50FAB">
            <w:r>
              <w:t>39</w:t>
            </w:r>
          </w:p>
        </w:tc>
        <w:tc>
          <w:tcPr>
            <w:tcW w:w="1680" w:type="dxa"/>
          </w:tcPr>
          <w:p w14:paraId="7E92D98A" w14:textId="77777777" w:rsidR="00A50FAB" w:rsidRDefault="00A50FAB" w:rsidP="00A50FAB">
            <w:r>
              <w:t>23/9 – 29/9</w:t>
            </w:r>
          </w:p>
        </w:tc>
        <w:tc>
          <w:tcPr>
            <w:tcW w:w="4041" w:type="dxa"/>
          </w:tcPr>
          <w:p w14:paraId="62B076F8" w14:textId="77777777" w:rsidR="00A50FAB" w:rsidRDefault="00A50FAB" w:rsidP="00A50FAB"/>
        </w:tc>
        <w:tc>
          <w:tcPr>
            <w:tcW w:w="5709" w:type="dxa"/>
          </w:tcPr>
          <w:p w14:paraId="26D10141" w14:textId="0DB5EC65" w:rsidR="00A50FAB" w:rsidRDefault="00A50FAB" w:rsidP="00A50FAB"/>
        </w:tc>
        <w:tc>
          <w:tcPr>
            <w:tcW w:w="2289" w:type="dxa"/>
          </w:tcPr>
          <w:p w14:paraId="3B29E970" w14:textId="2894BAA2" w:rsidR="00A50FAB" w:rsidRDefault="00A50FAB" w:rsidP="00A50FAB">
            <w:r>
              <w:t>Joh 15,1-11</w:t>
            </w:r>
          </w:p>
        </w:tc>
      </w:tr>
      <w:tr w:rsidR="00A50FAB" w14:paraId="5AD0BB39" w14:textId="77777777" w:rsidTr="00AE3E6A">
        <w:tc>
          <w:tcPr>
            <w:tcW w:w="671" w:type="dxa"/>
          </w:tcPr>
          <w:p w14:paraId="175C5207" w14:textId="77777777" w:rsidR="00A50FAB" w:rsidRDefault="00A50FAB" w:rsidP="00A50FAB">
            <w:r>
              <w:t>40</w:t>
            </w:r>
          </w:p>
        </w:tc>
        <w:tc>
          <w:tcPr>
            <w:tcW w:w="1680" w:type="dxa"/>
          </w:tcPr>
          <w:p w14:paraId="4BC3940F" w14:textId="77777777" w:rsidR="00A50FAB" w:rsidRDefault="00A50FAB" w:rsidP="00A50FAB">
            <w:r>
              <w:t>30/9 – 6/10</w:t>
            </w:r>
          </w:p>
        </w:tc>
        <w:tc>
          <w:tcPr>
            <w:tcW w:w="4041" w:type="dxa"/>
          </w:tcPr>
          <w:p w14:paraId="2913E229" w14:textId="77777777" w:rsidR="00A50FAB" w:rsidRDefault="00A50FAB" w:rsidP="00A50FAB"/>
        </w:tc>
        <w:tc>
          <w:tcPr>
            <w:tcW w:w="5709" w:type="dxa"/>
          </w:tcPr>
          <w:p w14:paraId="7AD80925" w14:textId="173A9DEF" w:rsidR="00A50FAB" w:rsidRDefault="00A50FAB" w:rsidP="00A50FAB"/>
        </w:tc>
        <w:tc>
          <w:tcPr>
            <w:tcW w:w="2289" w:type="dxa"/>
          </w:tcPr>
          <w:p w14:paraId="4CE3D0DE" w14:textId="6CC89385" w:rsidR="00A50FAB" w:rsidRDefault="00A50FAB" w:rsidP="00A50FAB">
            <w:r>
              <w:t>Joh 1,35-51</w:t>
            </w:r>
          </w:p>
        </w:tc>
      </w:tr>
      <w:tr w:rsidR="00A50FAB" w14:paraId="16B253B7" w14:textId="77777777" w:rsidTr="00AE3E6A">
        <w:tc>
          <w:tcPr>
            <w:tcW w:w="671" w:type="dxa"/>
          </w:tcPr>
          <w:p w14:paraId="14AB6D19" w14:textId="77777777" w:rsidR="00A50FAB" w:rsidRDefault="00A50FAB" w:rsidP="00A50FAB">
            <w:r>
              <w:t>41</w:t>
            </w:r>
          </w:p>
        </w:tc>
        <w:tc>
          <w:tcPr>
            <w:tcW w:w="1680" w:type="dxa"/>
          </w:tcPr>
          <w:p w14:paraId="0F85276F" w14:textId="77777777" w:rsidR="00A50FAB" w:rsidRDefault="00A50FAB" w:rsidP="00A50FAB">
            <w:r>
              <w:t>7/10 – 13/10</w:t>
            </w:r>
          </w:p>
        </w:tc>
        <w:tc>
          <w:tcPr>
            <w:tcW w:w="4041" w:type="dxa"/>
          </w:tcPr>
          <w:p w14:paraId="02468E84" w14:textId="77777777" w:rsidR="00A50FAB" w:rsidRDefault="00A50FAB" w:rsidP="00A50FAB"/>
        </w:tc>
        <w:tc>
          <w:tcPr>
            <w:tcW w:w="5709" w:type="dxa"/>
          </w:tcPr>
          <w:p w14:paraId="67D6127A" w14:textId="3EC998FD" w:rsidR="00A50FAB" w:rsidRDefault="00A50FAB" w:rsidP="00A50FAB">
            <w:pPr>
              <w:tabs>
                <w:tab w:val="left" w:pos="437"/>
              </w:tabs>
            </w:pPr>
          </w:p>
        </w:tc>
        <w:tc>
          <w:tcPr>
            <w:tcW w:w="2289" w:type="dxa"/>
          </w:tcPr>
          <w:p w14:paraId="1A8FB8D4" w14:textId="1BFDF239" w:rsidR="00A50FAB" w:rsidRDefault="00A50FAB" w:rsidP="00A50FAB">
            <w:r>
              <w:t>Matt 21,28-44</w:t>
            </w:r>
          </w:p>
        </w:tc>
      </w:tr>
      <w:tr w:rsidR="00A50FAB" w14:paraId="2A958B32" w14:textId="77777777" w:rsidTr="00AE3E6A">
        <w:tc>
          <w:tcPr>
            <w:tcW w:w="671" w:type="dxa"/>
          </w:tcPr>
          <w:p w14:paraId="52425DE2" w14:textId="77777777" w:rsidR="00A50FAB" w:rsidRDefault="00A50FAB" w:rsidP="00A50FAB">
            <w:r>
              <w:t>42</w:t>
            </w:r>
          </w:p>
        </w:tc>
        <w:tc>
          <w:tcPr>
            <w:tcW w:w="1680" w:type="dxa"/>
          </w:tcPr>
          <w:p w14:paraId="57188F1A" w14:textId="77777777" w:rsidR="00A50FAB" w:rsidRDefault="00A50FAB" w:rsidP="00A50FAB">
            <w:r>
              <w:t>14/10 – 20/10</w:t>
            </w:r>
          </w:p>
        </w:tc>
        <w:tc>
          <w:tcPr>
            <w:tcW w:w="4041" w:type="dxa"/>
          </w:tcPr>
          <w:p w14:paraId="6436B6C7" w14:textId="77777777" w:rsidR="00A50FAB" w:rsidRDefault="00A50FAB" w:rsidP="00A50FAB">
            <w:proofErr w:type="spellStart"/>
            <w:r>
              <w:t>Efterårsferie</w:t>
            </w:r>
            <w:proofErr w:type="spellEnd"/>
          </w:p>
        </w:tc>
        <w:tc>
          <w:tcPr>
            <w:tcW w:w="5709" w:type="dxa"/>
          </w:tcPr>
          <w:p w14:paraId="220EE46F" w14:textId="56FF0078" w:rsidR="00A50FAB" w:rsidRDefault="00A50FAB" w:rsidP="00A50FAB"/>
        </w:tc>
        <w:tc>
          <w:tcPr>
            <w:tcW w:w="2289" w:type="dxa"/>
          </w:tcPr>
          <w:p w14:paraId="305E3EA2" w14:textId="719BB52B" w:rsidR="000B7FC7" w:rsidRDefault="000B7FC7" w:rsidP="00A50FAB">
            <w:r>
              <w:t>Luk 13,1-9</w:t>
            </w:r>
          </w:p>
        </w:tc>
      </w:tr>
      <w:tr w:rsidR="00A50FAB" w14:paraId="0D5C10BD" w14:textId="77777777" w:rsidTr="00AE3E6A">
        <w:tc>
          <w:tcPr>
            <w:tcW w:w="671" w:type="dxa"/>
          </w:tcPr>
          <w:p w14:paraId="4609B56F" w14:textId="77777777" w:rsidR="00A50FAB" w:rsidRDefault="00A50FAB" w:rsidP="00A50FAB">
            <w:r>
              <w:t>43</w:t>
            </w:r>
          </w:p>
        </w:tc>
        <w:tc>
          <w:tcPr>
            <w:tcW w:w="1680" w:type="dxa"/>
          </w:tcPr>
          <w:p w14:paraId="7D824CF8" w14:textId="77777777" w:rsidR="00A50FAB" w:rsidRDefault="00A50FAB" w:rsidP="00A50FAB">
            <w:r>
              <w:t>21/10 – 27/10</w:t>
            </w:r>
          </w:p>
        </w:tc>
        <w:tc>
          <w:tcPr>
            <w:tcW w:w="4041" w:type="dxa"/>
          </w:tcPr>
          <w:p w14:paraId="0ACFCAA5" w14:textId="77777777" w:rsidR="00A50FAB" w:rsidRDefault="00A50FAB" w:rsidP="00A50FAB"/>
        </w:tc>
        <w:tc>
          <w:tcPr>
            <w:tcW w:w="5709" w:type="dxa"/>
          </w:tcPr>
          <w:p w14:paraId="609DDBDB" w14:textId="0FC1DE47" w:rsidR="00A50FAB" w:rsidRDefault="00A50FAB" w:rsidP="00A50FAB"/>
        </w:tc>
        <w:tc>
          <w:tcPr>
            <w:tcW w:w="2289" w:type="dxa"/>
          </w:tcPr>
          <w:p w14:paraId="23083814" w14:textId="1A72758E" w:rsidR="00A50FAB" w:rsidRDefault="000B7FC7" w:rsidP="00A50FAB">
            <w:r>
              <w:t>Matt 18,1-14</w:t>
            </w:r>
          </w:p>
        </w:tc>
      </w:tr>
      <w:tr w:rsidR="00A50FAB" w14:paraId="35BC8128" w14:textId="77777777" w:rsidTr="00AE3E6A">
        <w:tc>
          <w:tcPr>
            <w:tcW w:w="671" w:type="dxa"/>
          </w:tcPr>
          <w:p w14:paraId="1FFAE25A" w14:textId="77777777" w:rsidR="00A50FAB" w:rsidRDefault="00A50FAB" w:rsidP="00A50FAB">
            <w:r>
              <w:t>44</w:t>
            </w:r>
          </w:p>
        </w:tc>
        <w:tc>
          <w:tcPr>
            <w:tcW w:w="1680" w:type="dxa"/>
          </w:tcPr>
          <w:p w14:paraId="76CA594E" w14:textId="77777777" w:rsidR="00A50FAB" w:rsidRDefault="00A50FAB" w:rsidP="00A50FAB">
            <w:r>
              <w:t>28/10 – 3/11</w:t>
            </w:r>
          </w:p>
        </w:tc>
        <w:tc>
          <w:tcPr>
            <w:tcW w:w="4041" w:type="dxa"/>
          </w:tcPr>
          <w:p w14:paraId="4BD0F188" w14:textId="77777777" w:rsidR="00A50FAB" w:rsidRDefault="00A50FAB" w:rsidP="00A50FAB"/>
        </w:tc>
        <w:tc>
          <w:tcPr>
            <w:tcW w:w="5709" w:type="dxa"/>
          </w:tcPr>
          <w:p w14:paraId="29CED356" w14:textId="1B7905BD" w:rsidR="00A50FAB" w:rsidRDefault="00A50FAB" w:rsidP="00A50FAB"/>
        </w:tc>
        <w:tc>
          <w:tcPr>
            <w:tcW w:w="2289" w:type="dxa"/>
          </w:tcPr>
          <w:p w14:paraId="7E8E576A" w14:textId="71042A94" w:rsidR="00A50FAB" w:rsidRDefault="000B7FC7" w:rsidP="00A50FAB">
            <w:r>
              <w:t>Matt 5,13-16</w:t>
            </w:r>
          </w:p>
        </w:tc>
      </w:tr>
      <w:tr w:rsidR="00A50FAB" w14:paraId="4F0DF908" w14:textId="77777777" w:rsidTr="00AE3E6A">
        <w:tc>
          <w:tcPr>
            <w:tcW w:w="671" w:type="dxa"/>
          </w:tcPr>
          <w:p w14:paraId="1BB3BAEB" w14:textId="77777777" w:rsidR="00A50FAB" w:rsidRDefault="00A50FAB" w:rsidP="00A50FAB">
            <w:r>
              <w:t>45</w:t>
            </w:r>
          </w:p>
        </w:tc>
        <w:tc>
          <w:tcPr>
            <w:tcW w:w="1680" w:type="dxa"/>
          </w:tcPr>
          <w:p w14:paraId="5916859D" w14:textId="77777777" w:rsidR="00A50FAB" w:rsidRDefault="00A50FAB" w:rsidP="00A50FAB">
            <w:r>
              <w:t>4/11 – 10/11</w:t>
            </w:r>
          </w:p>
        </w:tc>
        <w:tc>
          <w:tcPr>
            <w:tcW w:w="4041" w:type="dxa"/>
          </w:tcPr>
          <w:p w14:paraId="5010B35F" w14:textId="77777777" w:rsidR="00A50FAB" w:rsidRDefault="00A50FAB" w:rsidP="00A50FAB"/>
        </w:tc>
        <w:tc>
          <w:tcPr>
            <w:tcW w:w="5709" w:type="dxa"/>
          </w:tcPr>
          <w:p w14:paraId="2BBE2D76" w14:textId="0CDDE321" w:rsidR="00A50FAB" w:rsidRDefault="00A50FAB" w:rsidP="00A50FAB"/>
        </w:tc>
        <w:tc>
          <w:tcPr>
            <w:tcW w:w="2289" w:type="dxa"/>
          </w:tcPr>
          <w:p w14:paraId="39E2DB90" w14:textId="19EE7822" w:rsidR="00A50FAB" w:rsidRDefault="000B7FC7" w:rsidP="00A50FAB">
            <w:r>
              <w:t>Joh 5,17-29</w:t>
            </w:r>
          </w:p>
        </w:tc>
      </w:tr>
      <w:tr w:rsidR="00A50FAB" w14:paraId="69AE288F" w14:textId="77777777" w:rsidTr="00AE3E6A">
        <w:tc>
          <w:tcPr>
            <w:tcW w:w="671" w:type="dxa"/>
          </w:tcPr>
          <w:p w14:paraId="661779F3" w14:textId="77777777" w:rsidR="00A50FAB" w:rsidRDefault="00A50FAB" w:rsidP="00A50FAB">
            <w:r>
              <w:t>46</w:t>
            </w:r>
          </w:p>
        </w:tc>
        <w:tc>
          <w:tcPr>
            <w:tcW w:w="1680" w:type="dxa"/>
          </w:tcPr>
          <w:p w14:paraId="2DAE5B83" w14:textId="77777777" w:rsidR="00A50FAB" w:rsidRDefault="00A50FAB" w:rsidP="00A50FAB">
            <w:r>
              <w:t>11/11 – 17/11</w:t>
            </w:r>
          </w:p>
        </w:tc>
        <w:tc>
          <w:tcPr>
            <w:tcW w:w="4041" w:type="dxa"/>
          </w:tcPr>
          <w:p w14:paraId="14F96A36" w14:textId="77777777" w:rsidR="00A50FAB" w:rsidRDefault="00A50FAB" w:rsidP="00A50FAB"/>
        </w:tc>
        <w:tc>
          <w:tcPr>
            <w:tcW w:w="5709" w:type="dxa"/>
          </w:tcPr>
          <w:p w14:paraId="3F6C673E" w14:textId="375F16B2" w:rsidR="00A50FAB" w:rsidRDefault="00A50FAB" w:rsidP="00A50FAB"/>
        </w:tc>
        <w:tc>
          <w:tcPr>
            <w:tcW w:w="2289" w:type="dxa"/>
          </w:tcPr>
          <w:p w14:paraId="3CC19642" w14:textId="4D52416F" w:rsidR="00A50FAB" w:rsidRDefault="000B7FC7" w:rsidP="00A50FAB">
            <w:r>
              <w:t>Luk 17,20-33</w:t>
            </w:r>
          </w:p>
        </w:tc>
      </w:tr>
      <w:tr w:rsidR="00A50FAB" w14:paraId="0C7731DB" w14:textId="77777777" w:rsidTr="00AE3E6A">
        <w:tc>
          <w:tcPr>
            <w:tcW w:w="671" w:type="dxa"/>
          </w:tcPr>
          <w:p w14:paraId="5956D3D5" w14:textId="77777777" w:rsidR="00A50FAB" w:rsidRDefault="00A50FAB" w:rsidP="00A50FAB">
            <w:r>
              <w:t>47</w:t>
            </w:r>
          </w:p>
        </w:tc>
        <w:tc>
          <w:tcPr>
            <w:tcW w:w="1680" w:type="dxa"/>
          </w:tcPr>
          <w:p w14:paraId="73098311" w14:textId="77777777" w:rsidR="00A50FAB" w:rsidRDefault="00A50FAB" w:rsidP="00A50FAB">
            <w:r>
              <w:t>18/11 – 24/11</w:t>
            </w:r>
          </w:p>
        </w:tc>
        <w:tc>
          <w:tcPr>
            <w:tcW w:w="4041" w:type="dxa"/>
          </w:tcPr>
          <w:p w14:paraId="4EF62A92" w14:textId="77777777" w:rsidR="00A50FAB" w:rsidRDefault="00A50FAB" w:rsidP="00A50FAB"/>
        </w:tc>
        <w:tc>
          <w:tcPr>
            <w:tcW w:w="5709" w:type="dxa"/>
          </w:tcPr>
          <w:p w14:paraId="54CC0592" w14:textId="55F67CDC" w:rsidR="00A50FAB" w:rsidRDefault="00A50FAB" w:rsidP="00A50FAB">
            <w:pPr>
              <w:pStyle w:val="Listeafsnit"/>
            </w:pPr>
          </w:p>
        </w:tc>
        <w:tc>
          <w:tcPr>
            <w:tcW w:w="2289" w:type="dxa"/>
          </w:tcPr>
          <w:p w14:paraId="31FE8669" w14:textId="3466AC69" w:rsidR="00A50FAB" w:rsidRDefault="000B7FC7" w:rsidP="00A50FAB">
            <w:r>
              <w:t>Matt 11,25-30</w:t>
            </w:r>
          </w:p>
        </w:tc>
      </w:tr>
      <w:tr w:rsidR="00A50FAB" w14:paraId="1306A65A" w14:textId="77777777" w:rsidTr="00AE3E6A">
        <w:tc>
          <w:tcPr>
            <w:tcW w:w="671" w:type="dxa"/>
          </w:tcPr>
          <w:p w14:paraId="53C04B84" w14:textId="77777777" w:rsidR="00A50FAB" w:rsidRDefault="00A50FAB" w:rsidP="00A50FAB">
            <w:r>
              <w:t>48</w:t>
            </w:r>
          </w:p>
        </w:tc>
        <w:tc>
          <w:tcPr>
            <w:tcW w:w="1680" w:type="dxa"/>
          </w:tcPr>
          <w:p w14:paraId="131DE032" w14:textId="77777777" w:rsidR="00A50FAB" w:rsidRDefault="00A50FAB" w:rsidP="00A50FAB">
            <w:r>
              <w:t>25/11 – 1/12</w:t>
            </w:r>
          </w:p>
        </w:tc>
        <w:tc>
          <w:tcPr>
            <w:tcW w:w="4041" w:type="dxa"/>
          </w:tcPr>
          <w:p w14:paraId="7C2E9E73" w14:textId="77777777" w:rsidR="00A50FAB" w:rsidRDefault="00A50FAB" w:rsidP="00A50FAB"/>
        </w:tc>
        <w:tc>
          <w:tcPr>
            <w:tcW w:w="5709" w:type="dxa"/>
          </w:tcPr>
          <w:p w14:paraId="23819C23" w14:textId="6C20E7B9" w:rsidR="00A50FAB" w:rsidRDefault="00A50FAB" w:rsidP="00BB458C">
            <w:pPr>
              <w:ind w:left="360"/>
            </w:pPr>
          </w:p>
        </w:tc>
        <w:tc>
          <w:tcPr>
            <w:tcW w:w="2289" w:type="dxa"/>
          </w:tcPr>
          <w:p w14:paraId="3E4FB605" w14:textId="4CC93865" w:rsidR="00A50FAB" w:rsidRDefault="000B7FC7" w:rsidP="00A50FAB">
            <w:r>
              <w:t>Matt</w:t>
            </w:r>
            <w:r w:rsidR="00D21159">
              <w:t xml:space="preserve"> 21,1-9</w:t>
            </w:r>
          </w:p>
        </w:tc>
      </w:tr>
      <w:tr w:rsidR="00A50FAB" w14:paraId="567C0220" w14:textId="77777777" w:rsidTr="00AE3E6A">
        <w:tc>
          <w:tcPr>
            <w:tcW w:w="671" w:type="dxa"/>
          </w:tcPr>
          <w:p w14:paraId="01287795" w14:textId="77777777" w:rsidR="00A50FAB" w:rsidRDefault="00A50FAB" w:rsidP="00A50FAB">
            <w:r>
              <w:t>49</w:t>
            </w:r>
          </w:p>
        </w:tc>
        <w:tc>
          <w:tcPr>
            <w:tcW w:w="1680" w:type="dxa"/>
          </w:tcPr>
          <w:p w14:paraId="08803B0A" w14:textId="77777777" w:rsidR="00A50FAB" w:rsidRDefault="00A50FAB" w:rsidP="00A50FAB">
            <w:r>
              <w:t>2/12 – 8/12</w:t>
            </w:r>
          </w:p>
        </w:tc>
        <w:tc>
          <w:tcPr>
            <w:tcW w:w="4041" w:type="dxa"/>
          </w:tcPr>
          <w:p w14:paraId="3A65B30B" w14:textId="77777777" w:rsidR="00A50FAB" w:rsidRDefault="00A50FAB" w:rsidP="00A50FAB"/>
        </w:tc>
        <w:tc>
          <w:tcPr>
            <w:tcW w:w="5709" w:type="dxa"/>
          </w:tcPr>
          <w:p w14:paraId="6A928C1E" w14:textId="4566A250" w:rsidR="00A50FAB" w:rsidRDefault="00A50FAB" w:rsidP="00BB458C">
            <w:pPr>
              <w:ind w:left="360"/>
            </w:pPr>
          </w:p>
        </w:tc>
        <w:tc>
          <w:tcPr>
            <w:tcW w:w="2289" w:type="dxa"/>
          </w:tcPr>
          <w:p w14:paraId="13163856" w14:textId="2C670808" w:rsidR="00A50FAB" w:rsidRDefault="00D21159" w:rsidP="00A50FAB">
            <w:r>
              <w:t>Luk 21,25-36</w:t>
            </w:r>
          </w:p>
        </w:tc>
      </w:tr>
      <w:tr w:rsidR="00A50FAB" w14:paraId="7D327C67" w14:textId="77777777" w:rsidTr="00AE3E6A">
        <w:tc>
          <w:tcPr>
            <w:tcW w:w="671" w:type="dxa"/>
          </w:tcPr>
          <w:p w14:paraId="6E6A5905" w14:textId="77777777" w:rsidR="00A50FAB" w:rsidRDefault="00A50FAB" w:rsidP="00A50FAB">
            <w:r>
              <w:t>50</w:t>
            </w:r>
          </w:p>
        </w:tc>
        <w:tc>
          <w:tcPr>
            <w:tcW w:w="1680" w:type="dxa"/>
          </w:tcPr>
          <w:p w14:paraId="00E5F507" w14:textId="77777777" w:rsidR="00A50FAB" w:rsidRDefault="00A50FAB" w:rsidP="00A50FAB">
            <w:r>
              <w:t>9/12 – 15/12</w:t>
            </w:r>
          </w:p>
        </w:tc>
        <w:tc>
          <w:tcPr>
            <w:tcW w:w="4041" w:type="dxa"/>
          </w:tcPr>
          <w:p w14:paraId="10F5C9B7" w14:textId="77777777" w:rsidR="00A50FAB" w:rsidRDefault="00A50FAB" w:rsidP="00A50FAB"/>
        </w:tc>
        <w:tc>
          <w:tcPr>
            <w:tcW w:w="5709" w:type="dxa"/>
          </w:tcPr>
          <w:p w14:paraId="40481F7D" w14:textId="0D6DA584" w:rsidR="00A50FAB" w:rsidRDefault="00A50FAB" w:rsidP="00BB458C">
            <w:pPr>
              <w:ind w:left="360"/>
            </w:pPr>
          </w:p>
        </w:tc>
        <w:tc>
          <w:tcPr>
            <w:tcW w:w="2289" w:type="dxa"/>
          </w:tcPr>
          <w:p w14:paraId="29ECD19F" w14:textId="6F809C74" w:rsidR="00A50FAB" w:rsidRDefault="00D21159" w:rsidP="00A50FAB">
            <w:r>
              <w:t>Matt 11,2-10</w:t>
            </w:r>
          </w:p>
        </w:tc>
      </w:tr>
      <w:tr w:rsidR="00A50FAB" w14:paraId="52599A68" w14:textId="77777777" w:rsidTr="00AE3E6A">
        <w:tc>
          <w:tcPr>
            <w:tcW w:w="671" w:type="dxa"/>
          </w:tcPr>
          <w:p w14:paraId="14DB6BBD" w14:textId="77777777" w:rsidR="00A50FAB" w:rsidRDefault="00A50FAB" w:rsidP="00A50FAB">
            <w:r>
              <w:lastRenderedPageBreak/>
              <w:t>51</w:t>
            </w:r>
          </w:p>
        </w:tc>
        <w:tc>
          <w:tcPr>
            <w:tcW w:w="1680" w:type="dxa"/>
          </w:tcPr>
          <w:p w14:paraId="40C0EFED" w14:textId="77777777" w:rsidR="00A50FAB" w:rsidRDefault="00A50FAB" w:rsidP="00A50FAB">
            <w:r>
              <w:t>16/12 – 22/12</w:t>
            </w:r>
          </w:p>
        </w:tc>
        <w:tc>
          <w:tcPr>
            <w:tcW w:w="4041" w:type="dxa"/>
          </w:tcPr>
          <w:p w14:paraId="44C12EC4" w14:textId="77777777" w:rsidR="00A50FAB" w:rsidRDefault="00A50FAB" w:rsidP="00A50FAB"/>
        </w:tc>
        <w:tc>
          <w:tcPr>
            <w:tcW w:w="5709" w:type="dxa"/>
          </w:tcPr>
          <w:p w14:paraId="422BDC9C" w14:textId="4273733F" w:rsidR="00A50FAB" w:rsidRDefault="00A50FAB" w:rsidP="00BB458C">
            <w:pPr>
              <w:ind w:left="360"/>
            </w:pPr>
          </w:p>
        </w:tc>
        <w:tc>
          <w:tcPr>
            <w:tcW w:w="2289" w:type="dxa"/>
          </w:tcPr>
          <w:p w14:paraId="27BB2A7C" w14:textId="3AC45733" w:rsidR="00A50FAB" w:rsidRDefault="00D21159" w:rsidP="00A50FAB">
            <w:r>
              <w:t>Joh 1,19-28</w:t>
            </w:r>
          </w:p>
        </w:tc>
      </w:tr>
      <w:tr w:rsidR="00A50FAB" w14:paraId="23EB9015" w14:textId="77777777" w:rsidTr="00AE3E6A">
        <w:tc>
          <w:tcPr>
            <w:tcW w:w="671" w:type="dxa"/>
          </w:tcPr>
          <w:p w14:paraId="52856CEF" w14:textId="77777777" w:rsidR="00A50FAB" w:rsidRDefault="00A50FAB" w:rsidP="00A50FAB">
            <w:r>
              <w:t>52</w:t>
            </w:r>
          </w:p>
        </w:tc>
        <w:tc>
          <w:tcPr>
            <w:tcW w:w="1680" w:type="dxa"/>
          </w:tcPr>
          <w:p w14:paraId="63B0EEE7" w14:textId="77777777" w:rsidR="00A50FAB" w:rsidRDefault="00A50FAB" w:rsidP="00A50FAB">
            <w:r>
              <w:t>23/12 – 29/12</w:t>
            </w:r>
          </w:p>
        </w:tc>
        <w:tc>
          <w:tcPr>
            <w:tcW w:w="4041" w:type="dxa"/>
          </w:tcPr>
          <w:p w14:paraId="15CA0B35" w14:textId="77777777" w:rsidR="00A50FAB" w:rsidRDefault="00A50FAB" w:rsidP="00A50FAB"/>
        </w:tc>
        <w:tc>
          <w:tcPr>
            <w:tcW w:w="5709" w:type="dxa"/>
          </w:tcPr>
          <w:p w14:paraId="031CAA54" w14:textId="62191DDD" w:rsidR="00A50FAB" w:rsidRDefault="00A50FAB" w:rsidP="00A50FAB"/>
        </w:tc>
        <w:tc>
          <w:tcPr>
            <w:tcW w:w="2289" w:type="dxa"/>
          </w:tcPr>
          <w:p w14:paraId="7DBF0339" w14:textId="77B7E3C8" w:rsidR="00A50FAB" w:rsidRDefault="00D21159" w:rsidP="00A50FAB">
            <w:r>
              <w:t>Luk 2,25-40</w:t>
            </w:r>
          </w:p>
        </w:tc>
      </w:tr>
      <w:tr w:rsidR="00A50FAB" w14:paraId="50C7BF84" w14:textId="77777777" w:rsidTr="00AE3E6A">
        <w:tc>
          <w:tcPr>
            <w:tcW w:w="671" w:type="dxa"/>
          </w:tcPr>
          <w:p w14:paraId="1F032F1A" w14:textId="77777777" w:rsidR="00A50FAB" w:rsidRDefault="00A50FAB" w:rsidP="00A50FAB">
            <w:r>
              <w:t>1</w:t>
            </w:r>
          </w:p>
        </w:tc>
        <w:tc>
          <w:tcPr>
            <w:tcW w:w="1680" w:type="dxa"/>
          </w:tcPr>
          <w:p w14:paraId="5832B822" w14:textId="77777777" w:rsidR="00A50FAB" w:rsidRDefault="00A50FAB" w:rsidP="00A50FAB">
            <w:r>
              <w:t>30/12 – 5/1</w:t>
            </w:r>
          </w:p>
        </w:tc>
        <w:tc>
          <w:tcPr>
            <w:tcW w:w="4041" w:type="dxa"/>
          </w:tcPr>
          <w:p w14:paraId="2CCED954" w14:textId="77777777" w:rsidR="00A50FAB" w:rsidRDefault="00A50FAB" w:rsidP="00A50FAB"/>
        </w:tc>
        <w:tc>
          <w:tcPr>
            <w:tcW w:w="5709" w:type="dxa"/>
          </w:tcPr>
          <w:p w14:paraId="1674315A" w14:textId="789B894A" w:rsidR="00A50FAB" w:rsidRDefault="00A50FAB" w:rsidP="00A50FAB"/>
        </w:tc>
        <w:tc>
          <w:tcPr>
            <w:tcW w:w="2289" w:type="dxa"/>
          </w:tcPr>
          <w:p w14:paraId="02960844" w14:textId="216A06D2" w:rsidR="00A50FAB" w:rsidRDefault="00D21159" w:rsidP="00A50FAB">
            <w:r>
              <w:t>Matt 2,1-12</w:t>
            </w:r>
          </w:p>
        </w:tc>
      </w:tr>
      <w:tr w:rsidR="00A50FAB" w14:paraId="5350C4EA" w14:textId="77777777" w:rsidTr="00AE3E6A">
        <w:tc>
          <w:tcPr>
            <w:tcW w:w="671" w:type="dxa"/>
          </w:tcPr>
          <w:p w14:paraId="1A0B083E" w14:textId="77777777" w:rsidR="00A50FAB" w:rsidRDefault="00A50FAB" w:rsidP="00A50FAB">
            <w:r>
              <w:t>2</w:t>
            </w:r>
          </w:p>
        </w:tc>
        <w:tc>
          <w:tcPr>
            <w:tcW w:w="1680" w:type="dxa"/>
          </w:tcPr>
          <w:p w14:paraId="34480279" w14:textId="77777777" w:rsidR="00A50FAB" w:rsidRDefault="00A50FAB" w:rsidP="00A50FAB">
            <w:r>
              <w:t>6/1 – 12/1</w:t>
            </w:r>
          </w:p>
        </w:tc>
        <w:tc>
          <w:tcPr>
            <w:tcW w:w="4041" w:type="dxa"/>
          </w:tcPr>
          <w:p w14:paraId="4993AE87" w14:textId="77777777" w:rsidR="00A50FAB" w:rsidRDefault="00A50FAB" w:rsidP="00A50FAB"/>
        </w:tc>
        <w:tc>
          <w:tcPr>
            <w:tcW w:w="5709" w:type="dxa"/>
          </w:tcPr>
          <w:p w14:paraId="419B5153" w14:textId="01EECC34" w:rsidR="00A50FAB" w:rsidRDefault="00A50FAB" w:rsidP="00A50FAB"/>
        </w:tc>
        <w:tc>
          <w:tcPr>
            <w:tcW w:w="2289" w:type="dxa"/>
          </w:tcPr>
          <w:p w14:paraId="7E8BC6A6" w14:textId="668F88CA" w:rsidR="00A50FAB" w:rsidRDefault="00D21159" w:rsidP="00A50FAB">
            <w:r>
              <w:t>Luk 2,41-52</w:t>
            </w:r>
          </w:p>
        </w:tc>
      </w:tr>
      <w:tr w:rsidR="00A50FAB" w14:paraId="16110214" w14:textId="77777777" w:rsidTr="00AE3E6A">
        <w:tc>
          <w:tcPr>
            <w:tcW w:w="671" w:type="dxa"/>
          </w:tcPr>
          <w:p w14:paraId="5C9F3387" w14:textId="77777777" w:rsidR="00A50FAB" w:rsidRDefault="00A50FAB" w:rsidP="00A50FAB">
            <w:r>
              <w:t>3</w:t>
            </w:r>
          </w:p>
        </w:tc>
        <w:tc>
          <w:tcPr>
            <w:tcW w:w="1680" w:type="dxa"/>
          </w:tcPr>
          <w:p w14:paraId="628898CF" w14:textId="77777777" w:rsidR="00A50FAB" w:rsidRDefault="00A50FAB" w:rsidP="00A50FAB">
            <w:r>
              <w:t>13/1 – 19/1</w:t>
            </w:r>
          </w:p>
        </w:tc>
        <w:tc>
          <w:tcPr>
            <w:tcW w:w="4041" w:type="dxa"/>
          </w:tcPr>
          <w:p w14:paraId="2D5B2414" w14:textId="77777777" w:rsidR="00A50FAB" w:rsidRDefault="00A50FAB" w:rsidP="00A50FAB"/>
        </w:tc>
        <w:tc>
          <w:tcPr>
            <w:tcW w:w="5709" w:type="dxa"/>
          </w:tcPr>
          <w:p w14:paraId="1C83D5CE" w14:textId="411CA528" w:rsidR="00A50FAB" w:rsidRDefault="00A50FAB" w:rsidP="00A50FAB"/>
        </w:tc>
        <w:tc>
          <w:tcPr>
            <w:tcW w:w="2289" w:type="dxa"/>
          </w:tcPr>
          <w:p w14:paraId="08ADFEB4" w14:textId="6CADB1C4" w:rsidR="00A50FAB" w:rsidRDefault="00AE3E6A" w:rsidP="00A50FAB">
            <w:r>
              <w:t>Joh 2,1-11</w:t>
            </w:r>
          </w:p>
        </w:tc>
      </w:tr>
      <w:tr w:rsidR="00A50FAB" w14:paraId="47997F48" w14:textId="77777777" w:rsidTr="00AE3E6A">
        <w:tc>
          <w:tcPr>
            <w:tcW w:w="671" w:type="dxa"/>
          </w:tcPr>
          <w:p w14:paraId="25898612" w14:textId="77777777" w:rsidR="00A50FAB" w:rsidRDefault="00A50FAB" w:rsidP="00A50FAB">
            <w:r>
              <w:t>4</w:t>
            </w:r>
          </w:p>
        </w:tc>
        <w:tc>
          <w:tcPr>
            <w:tcW w:w="1680" w:type="dxa"/>
          </w:tcPr>
          <w:p w14:paraId="27E91AFC" w14:textId="77777777" w:rsidR="00A50FAB" w:rsidRDefault="00A50FAB" w:rsidP="00A50FAB">
            <w:r>
              <w:t>20/1 – 26/1</w:t>
            </w:r>
          </w:p>
        </w:tc>
        <w:tc>
          <w:tcPr>
            <w:tcW w:w="4041" w:type="dxa"/>
          </w:tcPr>
          <w:p w14:paraId="34BD0319" w14:textId="77777777" w:rsidR="00A50FAB" w:rsidRDefault="00A50FAB" w:rsidP="00A50FAB"/>
        </w:tc>
        <w:tc>
          <w:tcPr>
            <w:tcW w:w="5709" w:type="dxa"/>
          </w:tcPr>
          <w:p w14:paraId="522CAFD8" w14:textId="02F8C734" w:rsidR="00A50FAB" w:rsidRDefault="00A50FAB" w:rsidP="00A50FAB"/>
        </w:tc>
        <w:tc>
          <w:tcPr>
            <w:tcW w:w="2289" w:type="dxa"/>
          </w:tcPr>
          <w:p w14:paraId="1762E28A" w14:textId="009C2098" w:rsidR="00A50FAB" w:rsidRDefault="00AE3E6A" w:rsidP="00A50FAB">
            <w:r>
              <w:t>Matt 8,1-13</w:t>
            </w:r>
          </w:p>
        </w:tc>
      </w:tr>
      <w:tr w:rsidR="00AE3E6A" w14:paraId="7543A21F" w14:textId="77777777" w:rsidTr="00AE3E6A">
        <w:tc>
          <w:tcPr>
            <w:tcW w:w="671" w:type="dxa"/>
          </w:tcPr>
          <w:p w14:paraId="66B4BB01" w14:textId="77777777" w:rsidR="00AE3E6A" w:rsidRDefault="00AE3E6A" w:rsidP="00AE3E6A">
            <w:r>
              <w:t>5</w:t>
            </w:r>
          </w:p>
        </w:tc>
        <w:tc>
          <w:tcPr>
            <w:tcW w:w="1680" w:type="dxa"/>
          </w:tcPr>
          <w:p w14:paraId="3E770B00" w14:textId="77777777" w:rsidR="00AE3E6A" w:rsidRDefault="00AE3E6A" w:rsidP="00AE3E6A">
            <w:r>
              <w:t>27/1 – 2/2</w:t>
            </w:r>
          </w:p>
        </w:tc>
        <w:tc>
          <w:tcPr>
            <w:tcW w:w="4041" w:type="dxa"/>
          </w:tcPr>
          <w:p w14:paraId="77EDDF94" w14:textId="77777777" w:rsidR="00AE3E6A" w:rsidRDefault="00AE3E6A" w:rsidP="00AE3E6A"/>
        </w:tc>
        <w:tc>
          <w:tcPr>
            <w:tcW w:w="5709" w:type="dxa"/>
          </w:tcPr>
          <w:p w14:paraId="7BA73622" w14:textId="1CFECDF1" w:rsidR="00AE3E6A" w:rsidRDefault="00AE3E6A" w:rsidP="00AE3E6A"/>
        </w:tc>
        <w:tc>
          <w:tcPr>
            <w:tcW w:w="2289" w:type="dxa"/>
          </w:tcPr>
          <w:p w14:paraId="58D4C2D7" w14:textId="1A83390E" w:rsidR="00AE3E6A" w:rsidRPr="008F3555" w:rsidRDefault="00AE3E6A" w:rsidP="00AE3E6A">
            <w:r>
              <w:t xml:space="preserve">Matt 8, 23-27 </w:t>
            </w:r>
          </w:p>
        </w:tc>
      </w:tr>
      <w:tr w:rsidR="00AE3E6A" w14:paraId="5DD88099" w14:textId="77777777" w:rsidTr="00AE3E6A">
        <w:tc>
          <w:tcPr>
            <w:tcW w:w="671" w:type="dxa"/>
          </w:tcPr>
          <w:p w14:paraId="3EAF6E4E" w14:textId="77777777" w:rsidR="00AE3E6A" w:rsidRDefault="00AE3E6A" w:rsidP="00AE3E6A">
            <w:r>
              <w:t>6</w:t>
            </w:r>
          </w:p>
        </w:tc>
        <w:tc>
          <w:tcPr>
            <w:tcW w:w="1680" w:type="dxa"/>
          </w:tcPr>
          <w:p w14:paraId="6B278784" w14:textId="77777777" w:rsidR="00AE3E6A" w:rsidRDefault="00AE3E6A" w:rsidP="00AE3E6A">
            <w:r>
              <w:t>3/2 – 9/2</w:t>
            </w:r>
          </w:p>
        </w:tc>
        <w:tc>
          <w:tcPr>
            <w:tcW w:w="4041" w:type="dxa"/>
          </w:tcPr>
          <w:p w14:paraId="6686C358" w14:textId="77777777" w:rsidR="00AE3E6A" w:rsidRDefault="00AE3E6A" w:rsidP="00AE3E6A"/>
        </w:tc>
        <w:tc>
          <w:tcPr>
            <w:tcW w:w="5709" w:type="dxa"/>
          </w:tcPr>
          <w:p w14:paraId="5B00F27D" w14:textId="762F44EE" w:rsidR="00AE3E6A" w:rsidRDefault="00AE3E6A" w:rsidP="00AE3E6A"/>
        </w:tc>
        <w:tc>
          <w:tcPr>
            <w:tcW w:w="2289" w:type="dxa"/>
          </w:tcPr>
          <w:p w14:paraId="4E639859" w14:textId="206E52E2" w:rsidR="00AE3E6A" w:rsidRDefault="00AE3E6A" w:rsidP="00AE3E6A">
            <w:r w:rsidRPr="008F3555">
              <w:t xml:space="preserve">Matt </w:t>
            </w:r>
            <w:r>
              <w:t>17,1-9</w:t>
            </w:r>
          </w:p>
        </w:tc>
      </w:tr>
      <w:tr w:rsidR="00AE3E6A" w14:paraId="15E1A6E6" w14:textId="77777777" w:rsidTr="00AE3E6A">
        <w:tc>
          <w:tcPr>
            <w:tcW w:w="671" w:type="dxa"/>
          </w:tcPr>
          <w:p w14:paraId="55CA477F" w14:textId="77777777" w:rsidR="00AE3E6A" w:rsidRDefault="00AE3E6A" w:rsidP="00AE3E6A">
            <w:r>
              <w:t>7</w:t>
            </w:r>
          </w:p>
        </w:tc>
        <w:tc>
          <w:tcPr>
            <w:tcW w:w="1680" w:type="dxa"/>
          </w:tcPr>
          <w:p w14:paraId="4C25ABC7" w14:textId="77777777" w:rsidR="00AE3E6A" w:rsidRDefault="00AE3E6A" w:rsidP="00AE3E6A">
            <w:r>
              <w:t>10/2 – 16/2</w:t>
            </w:r>
          </w:p>
        </w:tc>
        <w:tc>
          <w:tcPr>
            <w:tcW w:w="4041" w:type="dxa"/>
          </w:tcPr>
          <w:p w14:paraId="5C3BC68F" w14:textId="77777777" w:rsidR="00AE3E6A" w:rsidRDefault="00AE3E6A" w:rsidP="00AE3E6A"/>
        </w:tc>
        <w:tc>
          <w:tcPr>
            <w:tcW w:w="5709" w:type="dxa"/>
          </w:tcPr>
          <w:p w14:paraId="7C3D50E9" w14:textId="0E746004" w:rsidR="00AE3E6A" w:rsidRDefault="00AE3E6A" w:rsidP="00AE3E6A"/>
        </w:tc>
        <w:tc>
          <w:tcPr>
            <w:tcW w:w="2289" w:type="dxa"/>
          </w:tcPr>
          <w:p w14:paraId="5755E93D" w14:textId="782F66FB" w:rsidR="00AE3E6A" w:rsidRDefault="00AE3E6A" w:rsidP="00AE3E6A">
            <w:r>
              <w:t>Matt 20,1-16</w:t>
            </w:r>
          </w:p>
        </w:tc>
      </w:tr>
      <w:tr w:rsidR="00AE3E6A" w14:paraId="5282FB47" w14:textId="77777777" w:rsidTr="00AE3E6A">
        <w:tc>
          <w:tcPr>
            <w:tcW w:w="671" w:type="dxa"/>
          </w:tcPr>
          <w:p w14:paraId="0CCC81F3" w14:textId="77777777" w:rsidR="00AE3E6A" w:rsidRDefault="00AE3E6A" w:rsidP="00AE3E6A">
            <w:r>
              <w:t>8</w:t>
            </w:r>
          </w:p>
        </w:tc>
        <w:tc>
          <w:tcPr>
            <w:tcW w:w="1680" w:type="dxa"/>
          </w:tcPr>
          <w:p w14:paraId="1CA20A31" w14:textId="77777777" w:rsidR="00AE3E6A" w:rsidRDefault="00AE3E6A" w:rsidP="00AE3E6A">
            <w:r>
              <w:t>17/2 – 23/2</w:t>
            </w:r>
          </w:p>
        </w:tc>
        <w:tc>
          <w:tcPr>
            <w:tcW w:w="4041" w:type="dxa"/>
          </w:tcPr>
          <w:p w14:paraId="0F6DB526" w14:textId="77777777" w:rsidR="00AE3E6A" w:rsidRDefault="00AE3E6A" w:rsidP="00AE3E6A"/>
        </w:tc>
        <w:tc>
          <w:tcPr>
            <w:tcW w:w="5709" w:type="dxa"/>
          </w:tcPr>
          <w:p w14:paraId="7ECB20E2" w14:textId="21942F2E" w:rsidR="00AE3E6A" w:rsidRDefault="00AE3E6A" w:rsidP="00AE3E6A"/>
        </w:tc>
        <w:tc>
          <w:tcPr>
            <w:tcW w:w="2289" w:type="dxa"/>
          </w:tcPr>
          <w:p w14:paraId="51B97324" w14:textId="66475F26" w:rsidR="00AE3E6A" w:rsidRDefault="00AE3E6A" w:rsidP="00AE3E6A">
            <w:r>
              <w:t>Mark 4,1-20</w:t>
            </w:r>
          </w:p>
        </w:tc>
      </w:tr>
      <w:tr w:rsidR="00AE3E6A" w14:paraId="4101F643" w14:textId="77777777" w:rsidTr="00AE3E6A">
        <w:tc>
          <w:tcPr>
            <w:tcW w:w="671" w:type="dxa"/>
          </w:tcPr>
          <w:p w14:paraId="05EEAC69" w14:textId="77777777" w:rsidR="00AE3E6A" w:rsidRDefault="00AE3E6A" w:rsidP="00AE3E6A">
            <w:r>
              <w:t>9</w:t>
            </w:r>
          </w:p>
        </w:tc>
        <w:tc>
          <w:tcPr>
            <w:tcW w:w="1680" w:type="dxa"/>
          </w:tcPr>
          <w:p w14:paraId="3058F4EA" w14:textId="6F850C10" w:rsidR="00AE3E6A" w:rsidRDefault="00AE3E6A" w:rsidP="00AE3E6A">
            <w:r>
              <w:t>24/2 – 2/3</w:t>
            </w:r>
          </w:p>
        </w:tc>
        <w:tc>
          <w:tcPr>
            <w:tcW w:w="4041" w:type="dxa"/>
          </w:tcPr>
          <w:p w14:paraId="5FB87465" w14:textId="77777777" w:rsidR="00AE3E6A" w:rsidRDefault="00AE3E6A" w:rsidP="00AE3E6A"/>
        </w:tc>
        <w:tc>
          <w:tcPr>
            <w:tcW w:w="5709" w:type="dxa"/>
          </w:tcPr>
          <w:p w14:paraId="42563A28" w14:textId="4CE2B441" w:rsidR="00AE3E6A" w:rsidRDefault="00AE3E6A" w:rsidP="00AE3E6A"/>
        </w:tc>
        <w:tc>
          <w:tcPr>
            <w:tcW w:w="2289" w:type="dxa"/>
          </w:tcPr>
          <w:p w14:paraId="0101E6DA" w14:textId="448400BF" w:rsidR="00AE3E6A" w:rsidRDefault="00AE3E6A" w:rsidP="00AE3E6A">
            <w:r>
              <w:t>Matt 3,13-17</w:t>
            </w:r>
          </w:p>
        </w:tc>
      </w:tr>
      <w:tr w:rsidR="00AE3E6A" w14:paraId="599CACB4" w14:textId="77777777" w:rsidTr="00AE3E6A">
        <w:tc>
          <w:tcPr>
            <w:tcW w:w="671" w:type="dxa"/>
          </w:tcPr>
          <w:p w14:paraId="0351439C" w14:textId="77777777" w:rsidR="00AE3E6A" w:rsidRDefault="00AE3E6A" w:rsidP="00AE3E6A">
            <w:r>
              <w:t>10</w:t>
            </w:r>
          </w:p>
        </w:tc>
        <w:tc>
          <w:tcPr>
            <w:tcW w:w="1680" w:type="dxa"/>
          </w:tcPr>
          <w:p w14:paraId="5F9B5963" w14:textId="66202004" w:rsidR="00AE3E6A" w:rsidRDefault="00AE3E6A" w:rsidP="00AE3E6A">
            <w:r>
              <w:t>3/3 – 9/3</w:t>
            </w:r>
          </w:p>
        </w:tc>
        <w:tc>
          <w:tcPr>
            <w:tcW w:w="4041" w:type="dxa"/>
          </w:tcPr>
          <w:p w14:paraId="65C12121" w14:textId="77777777" w:rsidR="00AE3E6A" w:rsidRDefault="00AE3E6A" w:rsidP="00AE3E6A"/>
        </w:tc>
        <w:tc>
          <w:tcPr>
            <w:tcW w:w="5709" w:type="dxa"/>
          </w:tcPr>
          <w:p w14:paraId="3D20CAA0" w14:textId="3029F276" w:rsidR="00AE3E6A" w:rsidRDefault="00AE3E6A" w:rsidP="00AE3E6A"/>
        </w:tc>
        <w:tc>
          <w:tcPr>
            <w:tcW w:w="2289" w:type="dxa"/>
          </w:tcPr>
          <w:p w14:paraId="2E0A3B96" w14:textId="39B33AC5" w:rsidR="00AE3E6A" w:rsidRDefault="00AE3E6A" w:rsidP="00AE3E6A">
            <w:r>
              <w:t>Matt 4,1-11</w:t>
            </w:r>
          </w:p>
        </w:tc>
      </w:tr>
      <w:tr w:rsidR="00AE3E6A" w14:paraId="4F857CE6" w14:textId="77777777" w:rsidTr="00AE3E6A">
        <w:tc>
          <w:tcPr>
            <w:tcW w:w="671" w:type="dxa"/>
          </w:tcPr>
          <w:p w14:paraId="6A9A4C9B" w14:textId="77777777" w:rsidR="00AE3E6A" w:rsidRDefault="00AE3E6A" w:rsidP="00AE3E6A">
            <w:r>
              <w:t>11</w:t>
            </w:r>
          </w:p>
        </w:tc>
        <w:tc>
          <w:tcPr>
            <w:tcW w:w="1680" w:type="dxa"/>
          </w:tcPr>
          <w:p w14:paraId="3C79C0A2" w14:textId="24105A86" w:rsidR="00AE3E6A" w:rsidRDefault="00AE3E6A" w:rsidP="00AE3E6A">
            <w:r>
              <w:t>10/3 – 16/3</w:t>
            </w:r>
          </w:p>
        </w:tc>
        <w:tc>
          <w:tcPr>
            <w:tcW w:w="4041" w:type="dxa"/>
          </w:tcPr>
          <w:p w14:paraId="25DFD707" w14:textId="77777777" w:rsidR="00AE3E6A" w:rsidRDefault="00AE3E6A" w:rsidP="00AE3E6A"/>
        </w:tc>
        <w:tc>
          <w:tcPr>
            <w:tcW w:w="5709" w:type="dxa"/>
          </w:tcPr>
          <w:p w14:paraId="1748E8A9" w14:textId="54477255" w:rsidR="00AE3E6A" w:rsidRDefault="00AE3E6A" w:rsidP="00AE3E6A"/>
        </w:tc>
        <w:tc>
          <w:tcPr>
            <w:tcW w:w="2289" w:type="dxa"/>
          </w:tcPr>
          <w:p w14:paraId="631248F3" w14:textId="731ED8AC" w:rsidR="00AE3E6A" w:rsidRDefault="00AE3E6A" w:rsidP="00AE3E6A">
            <w:r>
              <w:t>Matt 15,21-28</w:t>
            </w:r>
          </w:p>
        </w:tc>
      </w:tr>
      <w:tr w:rsidR="00AE3E6A" w14:paraId="1D7119C7" w14:textId="77777777" w:rsidTr="00AE3E6A">
        <w:tc>
          <w:tcPr>
            <w:tcW w:w="671" w:type="dxa"/>
          </w:tcPr>
          <w:p w14:paraId="4F156F9A" w14:textId="77777777" w:rsidR="00AE3E6A" w:rsidRDefault="00AE3E6A" w:rsidP="00AE3E6A">
            <w:r>
              <w:t>12</w:t>
            </w:r>
          </w:p>
        </w:tc>
        <w:tc>
          <w:tcPr>
            <w:tcW w:w="1680" w:type="dxa"/>
          </w:tcPr>
          <w:p w14:paraId="04673DF1" w14:textId="1CA4667F" w:rsidR="00AE3E6A" w:rsidRDefault="00AE3E6A" w:rsidP="00AE3E6A">
            <w:r>
              <w:t>17/3 – 23/3</w:t>
            </w:r>
          </w:p>
        </w:tc>
        <w:tc>
          <w:tcPr>
            <w:tcW w:w="4041" w:type="dxa"/>
          </w:tcPr>
          <w:p w14:paraId="07BFF59C" w14:textId="77777777" w:rsidR="00AE3E6A" w:rsidRDefault="00AE3E6A" w:rsidP="00AE3E6A"/>
        </w:tc>
        <w:tc>
          <w:tcPr>
            <w:tcW w:w="5709" w:type="dxa"/>
          </w:tcPr>
          <w:p w14:paraId="6A3E17D8" w14:textId="53F9FC12" w:rsidR="00AE3E6A" w:rsidRDefault="00AE3E6A" w:rsidP="00AE3E6A"/>
        </w:tc>
        <w:tc>
          <w:tcPr>
            <w:tcW w:w="2289" w:type="dxa"/>
          </w:tcPr>
          <w:p w14:paraId="6B259FD2" w14:textId="1BFF95F6" w:rsidR="00AE3E6A" w:rsidRDefault="00AE3E6A" w:rsidP="00AE3E6A">
            <w:r>
              <w:t>Luk 11,14-28</w:t>
            </w:r>
          </w:p>
        </w:tc>
      </w:tr>
      <w:tr w:rsidR="00AE3E6A" w14:paraId="4A9AB4F3" w14:textId="77777777" w:rsidTr="00AE3E6A">
        <w:tc>
          <w:tcPr>
            <w:tcW w:w="671" w:type="dxa"/>
          </w:tcPr>
          <w:p w14:paraId="16F69CB8" w14:textId="77777777" w:rsidR="00AE3E6A" w:rsidRDefault="00AE3E6A" w:rsidP="00AE3E6A">
            <w:r>
              <w:t>13</w:t>
            </w:r>
          </w:p>
        </w:tc>
        <w:tc>
          <w:tcPr>
            <w:tcW w:w="1680" w:type="dxa"/>
          </w:tcPr>
          <w:p w14:paraId="0DE705E1" w14:textId="5E2AAD39" w:rsidR="00AE3E6A" w:rsidRDefault="00AE3E6A" w:rsidP="00AE3E6A">
            <w:r>
              <w:t>24/3 – 30/3</w:t>
            </w:r>
          </w:p>
        </w:tc>
        <w:tc>
          <w:tcPr>
            <w:tcW w:w="4041" w:type="dxa"/>
          </w:tcPr>
          <w:p w14:paraId="72D943B4" w14:textId="4A74BEA8" w:rsidR="00AE3E6A" w:rsidRDefault="00AE3E6A" w:rsidP="00AE3E6A"/>
        </w:tc>
        <w:tc>
          <w:tcPr>
            <w:tcW w:w="5709" w:type="dxa"/>
          </w:tcPr>
          <w:p w14:paraId="14074EB9" w14:textId="38482C89" w:rsidR="00AE3E6A" w:rsidRDefault="00AE3E6A" w:rsidP="00AE3E6A"/>
        </w:tc>
        <w:tc>
          <w:tcPr>
            <w:tcW w:w="2289" w:type="dxa"/>
          </w:tcPr>
          <w:p w14:paraId="7763CC1F" w14:textId="572BE186" w:rsidR="00AE3E6A" w:rsidRDefault="00AE3E6A" w:rsidP="00AE3E6A">
            <w:r>
              <w:t>Joh 6,1-15</w:t>
            </w:r>
          </w:p>
        </w:tc>
      </w:tr>
      <w:tr w:rsidR="00AE3E6A" w14:paraId="3E6A4313" w14:textId="77777777" w:rsidTr="00AE3E6A">
        <w:tc>
          <w:tcPr>
            <w:tcW w:w="671" w:type="dxa"/>
          </w:tcPr>
          <w:p w14:paraId="2C1CB980" w14:textId="77777777" w:rsidR="00AE3E6A" w:rsidRDefault="00AE3E6A" w:rsidP="00AE3E6A">
            <w:r>
              <w:t>14</w:t>
            </w:r>
          </w:p>
        </w:tc>
        <w:tc>
          <w:tcPr>
            <w:tcW w:w="1680" w:type="dxa"/>
          </w:tcPr>
          <w:p w14:paraId="65053A91" w14:textId="0D9504D5" w:rsidR="00AE3E6A" w:rsidRDefault="00AE3E6A" w:rsidP="00AE3E6A">
            <w:r>
              <w:t>31/3 – 6/4</w:t>
            </w:r>
          </w:p>
        </w:tc>
        <w:tc>
          <w:tcPr>
            <w:tcW w:w="4041" w:type="dxa"/>
          </w:tcPr>
          <w:p w14:paraId="14A4A911" w14:textId="77777777" w:rsidR="00AE3E6A" w:rsidRDefault="00AE3E6A" w:rsidP="00AE3E6A"/>
        </w:tc>
        <w:tc>
          <w:tcPr>
            <w:tcW w:w="5709" w:type="dxa"/>
          </w:tcPr>
          <w:p w14:paraId="0BF6A33B" w14:textId="43E1501F" w:rsidR="00AE3E6A" w:rsidRDefault="00AE3E6A" w:rsidP="00AE3E6A"/>
        </w:tc>
        <w:tc>
          <w:tcPr>
            <w:tcW w:w="2289" w:type="dxa"/>
          </w:tcPr>
          <w:p w14:paraId="0FE0CECD" w14:textId="6E301553" w:rsidR="00AE3E6A" w:rsidRDefault="00AE3E6A" w:rsidP="00AE3E6A">
            <w:r>
              <w:t>Luk 1,26-38</w:t>
            </w:r>
          </w:p>
        </w:tc>
      </w:tr>
      <w:tr w:rsidR="00AE3E6A" w14:paraId="373F424C" w14:textId="77777777" w:rsidTr="00AE3E6A">
        <w:tc>
          <w:tcPr>
            <w:tcW w:w="671" w:type="dxa"/>
          </w:tcPr>
          <w:p w14:paraId="0D9BF703" w14:textId="77777777" w:rsidR="00AE3E6A" w:rsidRDefault="00AE3E6A" w:rsidP="00AE3E6A">
            <w:r>
              <w:t>15</w:t>
            </w:r>
          </w:p>
        </w:tc>
        <w:tc>
          <w:tcPr>
            <w:tcW w:w="1680" w:type="dxa"/>
          </w:tcPr>
          <w:p w14:paraId="335FF007" w14:textId="530507BD" w:rsidR="00AE3E6A" w:rsidRDefault="00AE3E6A" w:rsidP="00AE3E6A">
            <w:r>
              <w:t>7/4 – 13/4</w:t>
            </w:r>
          </w:p>
        </w:tc>
        <w:tc>
          <w:tcPr>
            <w:tcW w:w="4041" w:type="dxa"/>
          </w:tcPr>
          <w:p w14:paraId="02881064" w14:textId="1333C727" w:rsidR="00AE3E6A" w:rsidRDefault="00AE3E6A" w:rsidP="00AE3E6A"/>
        </w:tc>
        <w:tc>
          <w:tcPr>
            <w:tcW w:w="5709" w:type="dxa"/>
          </w:tcPr>
          <w:p w14:paraId="38E9899F" w14:textId="35CB92A0" w:rsidR="00AE3E6A" w:rsidRDefault="00AE3E6A" w:rsidP="00AE3E6A"/>
        </w:tc>
        <w:tc>
          <w:tcPr>
            <w:tcW w:w="2289" w:type="dxa"/>
          </w:tcPr>
          <w:p w14:paraId="72516291" w14:textId="2FA5975D" w:rsidR="00AE3E6A" w:rsidRDefault="00AE3E6A" w:rsidP="00AE3E6A">
            <w:r>
              <w:t>Matt 21,1-9</w:t>
            </w:r>
          </w:p>
        </w:tc>
      </w:tr>
      <w:tr w:rsidR="00AE3E6A" w14:paraId="772A3EE4" w14:textId="77777777" w:rsidTr="00AE3E6A">
        <w:tc>
          <w:tcPr>
            <w:tcW w:w="671" w:type="dxa"/>
          </w:tcPr>
          <w:p w14:paraId="10DF2D90" w14:textId="77777777" w:rsidR="00AE3E6A" w:rsidRDefault="00AE3E6A" w:rsidP="00AE3E6A">
            <w:r>
              <w:t>16</w:t>
            </w:r>
          </w:p>
        </w:tc>
        <w:tc>
          <w:tcPr>
            <w:tcW w:w="1680" w:type="dxa"/>
          </w:tcPr>
          <w:p w14:paraId="5CE39985" w14:textId="4E509E46" w:rsidR="00AE3E6A" w:rsidRDefault="00AE3E6A" w:rsidP="00AE3E6A">
            <w:r>
              <w:t>14/4 – 20/4</w:t>
            </w:r>
          </w:p>
        </w:tc>
        <w:tc>
          <w:tcPr>
            <w:tcW w:w="4041" w:type="dxa"/>
          </w:tcPr>
          <w:p w14:paraId="2285639A" w14:textId="50662C28" w:rsidR="00AE3E6A" w:rsidRDefault="00AE3E6A" w:rsidP="00AE3E6A">
            <w:proofErr w:type="spellStart"/>
            <w:r>
              <w:t>Påskedag</w:t>
            </w:r>
            <w:proofErr w:type="spellEnd"/>
          </w:p>
        </w:tc>
        <w:tc>
          <w:tcPr>
            <w:tcW w:w="5709" w:type="dxa"/>
          </w:tcPr>
          <w:p w14:paraId="724ACE14" w14:textId="32767D81" w:rsidR="00AE3E6A" w:rsidRDefault="00AE3E6A" w:rsidP="00AE3E6A"/>
        </w:tc>
        <w:tc>
          <w:tcPr>
            <w:tcW w:w="2289" w:type="dxa"/>
          </w:tcPr>
          <w:p w14:paraId="3AD0CBE1" w14:textId="396AB5F1" w:rsidR="00AE3E6A" w:rsidRDefault="00AE3E6A" w:rsidP="00AE3E6A">
            <w:r>
              <w:t>Mark 16,1-8</w:t>
            </w:r>
          </w:p>
        </w:tc>
      </w:tr>
      <w:tr w:rsidR="00AE3E6A" w14:paraId="06300240" w14:textId="77777777" w:rsidTr="00AE3E6A">
        <w:tc>
          <w:tcPr>
            <w:tcW w:w="671" w:type="dxa"/>
          </w:tcPr>
          <w:p w14:paraId="2ABBADF6" w14:textId="77777777" w:rsidR="00AE3E6A" w:rsidRDefault="00AE3E6A" w:rsidP="00AE3E6A">
            <w:r>
              <w:t>17</w:t>
            </w:r>
          </w:p>
        </w:tc>
        <w:tc>
          <w:tcPr>
            <w:tcW w:w="1680" w:type="dxa"/>
          </w:tcPr>
          <w:p w14:paraId="7D0D76E1" w14:textId="3CE9BBFF" w:rsidR="00AE3E6A" w:rsidRDefault="00AE3E6A" w:rsidP="00AE3E6A">
            <w:r>
              <w:t>21/4 – 27/4</w:t>
            </w:r>
          </w:p>
        </w:tc>
        <w:tc>
          <w:tcPr>
            <w:tcW w:w="4041" w:type="dxa"/>
          </w:tcPr>
          <w:p w14:paraId="08967EA4" w14:textId="703A9A06" w:rsidR="00AE3E6A" w:rsidRDefault="00AE3E6A" w:rsidP="00AE3E6A"/>
        </w:tc>
        <w:tc>
          <w:tcPr>
            <w:tcW w:w="5709" w:type="dxa"/>
          </w:tcPr>
          <w:p w14:paraId="10851872" w14:textId="5DC4C40A" w:rsidR="00AE3E6A" w:rsidRDefault="00AE3E6A" w:rsidP="00AE3E6A"/>
        </w:tc>
        <w:tc>
          <w:tcPr>
            <w:tcW w:w="2289" w:type="dxa"/>
          </w:tcPr>
          <w:p w14:paraId="5D079019" w14:textId="509F7609" w:rsidR="00AE3E6A" w:rsidRDefault="00AE3E6A" w:rsidP="00AE3E6A">
            <w:r>
              <w:t>Joh 20,19-31</w:t>
            </w:r>
          </w:p>
        </w:tc>
      </w:tr>
      <w:tr w:rsidR="00AE3E6A" w14:paraId="4B0E8BB4" w14:textId="77777777" w:rsidTr="00AE3E6A">
        <w:tc>
          <w:tcPr>
            <w:tcW w:w="671" w:type="dxa"/>
          </w:tcPr>
          <w:p w14:paraId="7AD30BB1" w14:textId="77777777" w:rsidR="00AE3E6A" w:rsidRDefault="00AE3E6A" w:rsidP="00AE3E6A">
            <w:r>
              <w:t>18</w:t>
            </w:r>
          </w:p>
        </w:tc>
        <w:tc>
          <w:tcPr>
            <w:tcW w:w="1680" w:type="dxa"/>
          </w:tcPr>
          <w:p w14:paraId="0D747938" w14:textId="227588FC" w:rsidR="00AE3E6A" w:rsidRDefault="00AE3E6A" w:rsidP="00AE3E6A">
            <w:r>
              <w:t>28/4 – 4/5</w:t>
            </w:r>
          </w:p>
        </w:tc>
        <w:tc>
          <w:tcPr>
            <w:tcW w:w="4041" w:type="dxa"/>
          </w:tcPr>
          <w:p w14:paraId="485B0CD2" w14:textId="77777777" w:rsidR="00AE3E6A" w:rsidRDefault="00AE3E6A" w:rsidP="00AE3E6A"/>
        </w:tc>
        <w:tc>
          <w:tcPr>
            <w:tcW w:w="5709" w:type="dxa"/>
          </w:tcPr>
          <w:p w14:paraId="6807A5F5" w14:textId="60A18B26" w:rsidR="00AE3E6A" w:rsidRDefault="00AE3E6A" w:rsidP="00AE3E6A"/>
        </w:tc>
        <w:tc>
          <w:tcPr>
            <w:tcW w:w="2289" w:type="dxa"/>
          </w:tcPr>
          <w:p w14:paraId="0876A7C3" w14:textId="7E892974" w:rsidR="00AE3E6A" w:rsidRDefault="00AE3E6A" w:rsidP="00AE3E6A">
            <w:r>
              <w:t>Joh 10,11-16</w:t>
            </w:r>
          </w:p>
        </w:tc>
      </w:tr>
      <w:tr w:rsidR="00AE3E6A" w14:paraId="7EB64749" w14:textId="77777777" w:rsidTr="00AE3E6A">
        <w:tc>
          <w:tcPr>
            <w:tcW w:w="671" w:type="dxa"/>
          </w:tcPr>
          <w:p w14:paraId="08124426" w14:textId="77777777" w:rsidR="00AE3E6A" w:rsidRDefault="00AE3E6A" w:rsidP="00AE3E6A">
            <w:r>
              <w:lastRenderedPageBreak/>
              <w:t>19</w:t>
            </w:r>
          </w:p>
        </w:tc>
        <w:tc>
          <w:tcPr>
            <w:tcW w:w="1680" w:type="dxa"/>
          </w:tcPr>
          <w:p w14:paraId="3FCD0B6B" w14:textId="05442C16" w:rsidR="00AE3E6A" w:rsidRDefault="00AE3E6A" w:rsidP="00AE3E6A">
            <w:r>
              <w:t>5/5 – 11/5</w:t>
            </w:r>
          </w:p>
        </w:tc>
        <w:tc>
          <w:tcPr>
            <w:tcW w:w="4041" w:type="dxa"/>
          </w:tcPr>
          <w:p w14:paraId="383BE8C1" w14:textId="77777777" w:rsidR="00AE3E6A" w:rsidRDefault="00AE3E6A" w:rsidP="00AE3E6A"/>
        </w:tc>
        <w:tc>
          <w:tcPr>
            <w:tcW w:w="5709" w:type="dxa"/>
          </w:tcPr>
          <w:p w14:paraId="6D5D08A1" w14:textId="306410A4" w:rsidR="00AE3E6A" w:rsidRDefault="00AE3E6A" w:rsidP="00AE3E6A"/>
        </w:tc>
        <w:tc>
          <w:tcPr>
            <w:tcW w:w="2289" w:type="dxa"/>
          </w:tcPr>
          <w:p w14:paraId="2521047F" w14:textId="0E807C2F" w:rsidR="00AE3E6A" w:rsidRDefault="00AE3E6A" w:rsidP="00AE3E6A">
            <w:r>
              <w:t>Joh 16,16-22</w:t>
            </w:r>
          </w:p>
        </w:tc>
      </w:tr>
      <w:tr w:rsidR="00AE3E6A" w14:paraId="587B6F63" w14:textId="77777777" w:rsidTr="00AE3E6A">
        <w:tc>
          <w:tcPr>
            <w:tcW w:w="671" w:type="dxa"/>
          </w:tcPr>
          <w:p w14:paraId="31D9C2D7" w14:textId="77777777" w:rsidR="00AE3E6A" w:rsidRDefault="00AE3E6A" w:rsidP="00AE3E6A">
            <w:r>
              <w:t>20</w:t>
            </w:r>
          </w:p>
        </w:tc>
        <w:tc>
          <w:tcPr>
            <w:tcW w:w="1680" w:type="dxa"/>
          </w:tcPr>
          <w:p w14:paraId="0A148D99" w14:textId="3040B387" w:rsidR="00AE3E6A" w:rsidRDefault="00AE3E6A" w:rsidP="00AE3E6A">
            <w:r>
              <w:t>12/5 – 18/5</w:t>
            </w:r>
          </w:p>
        </w:tc>
        <w:tc>
          <w:tcPr>
            <w:tcW w:w="4041" w:type="dxa"/>
          </w:tcPr>
          <w:p w14:paraId="5188D1BD" w14:textId="446BD718" w:rsidR="00AE3E6A" w:rsidRDefault="00AE3E6A" w:rsidP="00AE3E6A"/>
        </w:tc>
        <w:tc>
          <w:tcPr>
            <w:tcW w:w="5709" w:type="dxa"/>
          </w:tcPr>
          <w:p w14:paraId="08E3317B" w14:textId="09DF2345" w:rsidR="00AE3E6A" w:rsidRDefault="00AE3E6A" w:rsidP="00AE3E6A"/>
        </w:tc>
        <w:tc>
          <w:tcPr>
            <w:tcW w:w="2289" w:type="dxa"/>
          </w:tcPr>
          <w:p w14:paraId="0EEDEBCA" w14:textId="3268E58C" w:rsidR="00AE3E6A" w:rsidRDefault="00AE3E6A" w:rsidP="00AE3E6A">
            <w:r>
              <w:t>Joh 16,5-15</w:t>
            </w:r>
          </w:p>
        </w:tc>
      </w:tr>
      <w:tr w:rsidR="00AE3E6A" w14:paraId="74010D3A" w14:textId="77777777" w:rsidTr="00AE3E6A">
        <w:tc>
          <w:tcPr>
            <w:tcW w:w="671" w:type="dxa"/>
          </w:tcPr>
          <w:p w14:paraId="126CFBFD" w14:textId="77777777" w:rsidR="00AE3E6A" w:rsidRDefault="00AE3E6A" w:rsidP="00AE3E6A">
            <w:r>
              <w:t>21</w:t>
            </w:r>
          </w:p>
        </w:tc>
        <w:tc>
          <w:tcPr>
            <w:tcW w:w="1680" w:type="dxa"/>
          </w:tcPr>
          <w:p w14:paraId="7A0BD646" w14:textId="0CF46BFE" w:rsidR="00AE3E6A" w:rsidRDefault="00AE3E6A" w:rsidP="00AE3E6A">
            <w:r>
              <w:t>19/5 – 25/5</w:t>
            </w:r>
          </w:p>
        </w:tc>
        <w:tc>
          <w:tcPr>
            <w:tcW w:w="4041" w:type="dxa"/>
          </w:tcPr>
          <w:p w14:paraId="33283291" w14:textId="77777777" w:rsidR="00AE3E6A" w:rsidRDefault="00AE3E6A" w:rsidP="00AE3E6A"/>
        </w:tc>
        <w:tc>
          <w:tcPr>
            <w:tcW w:w="5709" w:type="dxa"/>
          </w:tcPr>
          <w:p w14:paraId="2828B72C" w14:textId="5058D0AD" w:rsidR="00AE3E6A" w:rsidRDefault="00AE3E6A" w:rsidP="00AE3E6A"/>
        </w:tc>
        <w:tc>
          <w:tcPr>
            <w:tcW w:w="2289" w:type="dxa"/>
          </w:tcPr>
          <w:p w14:paraId="3D07EC4D" w14:textId="4AF61447" w:rsidR="00AE3E6A" w:rsidRDefault="00AE3E6A" w:rsidP="00AE3E6A">
            <w:r>
              <w:t>Joh 16,23b-28</w:t>
            </w:r>
          </w:p>
        </w:tc>
      </w:tr>
      <w:tr w:rsidR="00AE3E6A" w14:paraId="74BDFD40" w14:textId="77777777" w:rsidTr="00AE3E6A">
        <w:tc>
          <w:tcPr>
            <w:tcW w:w="671" w:type="dxa"/>
          </w:tcPr>
          <w:p w14:paraId="6765604E" w14:textId="77777777" w:rsidR="00AE3E6A" w:rsidRDefault="00AE3E6A" w:rsidP="00AE3E6A">
            <w:r>
              <w:t>22</w:t>
            </w:r>
          </w:p>
        </w:tc>
        <w:tc>
          <w:tcPr>
            <w:tcW w:w="1680" w:type="dxa"/>
          </w:tcPr>
          <w:p w14:paraId="372C824D" w14:textId="64BFEC76" w:rsidR="00AE3E6A" w:rsidRDefault="00AE3E6A" w:rsidP="00AE3E6A">
            <w:r>
              <w:t>26/5 – 1/6</w:t>
            </w:r>
          </w:p>
        </w:tc>
        <w:tc>
          <w:tcPr>
            <w:tcW w:w="4041" w:type="dxa"/>
          </w:tcPr>
          <w:p w14:paraId="418FA860" w14:textId="77777777" w:rsidR="00AE3E6A" w:rsidRDefault="00AE3E6A" w:rsidP="00AE3E6A"/>
        </w:tc>
        <w:tc>
          <w:tcPr>
            <w:tcW w:w="5709" w:type="dxa"/>
          </w:tcPr>
          <w:p w14:paraId="3F3B5400" w14:textId="7A4A690A" w:rsidR="00AE3E6A" w:rsidRDefault="00AE3E6A" w:rsidP="00AE3E6A"/>
        </w:tc>
        <w:tc>
          <w:tcPr>
            <w:tcW w:w="2289" w:type="dxa"/>
          </w:tcPr>
          <w:p w14:paraId="621257C5" w14:textId="454C62D8" w:rsidR="00AE3E6A" w:rsidRDefault="00BB458C" w:rsidP="00AE3E6A">
            <w:r>
              <w:t>Joh 15,26-16,4</w:t>
            </w:r>
          </w:p>
        </w:tc>
      </w:tr>
      <w:tr w:rsidR="00AE3E6A" w14:paraId="68DD15E6" w14:textId="77777777" w:rsidTr="00AE3E6A">
        <w:tc>
          <w:tcPr>
            <w:tcW w:w="671" w:type="dxa"/>
          </w:tcPr>
          <w:p w14:paraId="5E42DF7D" w14:textId="75FF100B" w:rsidR="00AE3E6A" w:rsidRDefault="00AE3E6A" w:rsidP="00AE3E6A">
            <w:r>
              <w:t>23</w:t>
            </w:r>
          </w:p>
        </w:tc>
        <w:tc>
          <w:tcPr>
            <w:tcW w:w="1680" w:type="dxa"/>
          </w:tcPr>
          <w:p w14:paraId="468498D9" w14:textId="0E56BBAF" w:rsidR="00AE3E6A" w:rsidRDefault="00AE3E6A" w:rsidP="00AE3E6A">
            <w:r>
              <w:t>2</w:t>
            </w:r>
            <w:r>
              <w:t>/</w:t>
            </w:r>
            <w:r>
              <w:t>6</w:t>
            </w:r>
            <w:r>
              <w:t xml:space="preserve"> – </w:t>
            </w:r>
            <w:r>
              <w:t>8</w:t>
            </w:r>
            <w:r>
              <w:t>/6</w:t>
            </w:r>
          </w:p>
        </w:tc>
        <w:tc>
          <w:tcPr>
            <w:tcW w:w="4041" w:type="dxa"/>
          </w:tcPr>
          <w:p w14:paraId="67E89FE3" w14:textId="5325CEA6" w:rsidR="00AE3E6A" w:rsidRDefault="00AE3E6A" w:rsidP="00AE3E6A">
            <w:proofErr w:type="spellStart"/>
            <w:r>
              <w:t>Pinsedag</w:t>
            </w:r>
            <w:proofErr w:type="spellEnd"/>
          </w:p>
        </w:tc>
        <w:tc>
          <w:tcPr>
            <w:tcW w:w="5709" w:type="dxa"/>
          </w:tcPr>
          <w:p w14:paraId="624AA63F" w14:textId="13ACAFED" w:rsidR="00AE3E6A" w:rsidRDefault="00AE3E6A" w:rsidP="00AE3E6A"/>
        </w:tc>
        <w:tc>
          <w:tcPr>
            <w:tcW w:w="2289" w:type="dxa"/>
          </w:tcPr>
          <w:p w14:paraId="64D8B678" w14:textId="290CBAE9" w:rsidR="00AE3E6A" w:rsidRDefault="00BB458C" w:rsidP="00AE3E6A">
            <w:r>
              <w:t>Joh 14,22-31</w:t>
            </w:r>
          </w:p>
        </w:tc>
      </w:tr>
      <w:tr w:rsidR="00AE3E6A" w14:paraId="23A6BD01" w14:textId="77777777" w:rsidTr="00AE3E6A">
        <w:tc>
          <w:tcPr>
            <w:tcW w:w="671" w:type="dxa"/>
          </w:tcPr>
          <w:p w14:paraId="05254524" w14:textId="3344EE84" w:rsidR="00AE3E6A" w:rsidRDefault="00AE3E6A" w:rsidP="00AE3E6A">
            <w:r>
              <w:t>24</w:t>
            </w:r>
          </w:p>
        </w:tc>
        <w:tc>
          <w:tcPr>
            <w:tcW w:w="1680" w:type="dxa"/>
          </w:tcPr>
          <w:p w14:paraId="01DA1F38" w14:textId="0F990438" w:rsidR="00AE3E6A" w:rsidRDefault="00AE3E6A" w:rsidP="00AE3E6A">
            <w:r>
              <w:t>9</w:t>
            </w:r>
            <w:r>
              <w:t>/</w:t>
            </w:r>
            <w:r>
              <w:t>6</w:t>
            </w:r>
            <w:r>
              <w:t xml:space="preserve"> – </w:t>
            </w:r>
            <w:r>
              <w:t>15</w:t>
            </w:r>
            <w:r>
              <w:t>/6</w:t>
            </w:r>
          </w:p>
        </w:tc>
        <w:tc>
          <w:tcPr>
            <w:tcW w:w="4041" w:type="dxa"/>
          </w:tcPr>
          <w:p w14:paraId="27EC501B" w14:textId="77777777" w:rsidR="00AE3E6A" w:rsidRDefault="00AE3E6A" w:rsidP="00AE3E6A"/>
        </w:tc>
        <w:tc>
          <w:tcPr>
            <w:tcW w:w="5709" w:type="dxa"/>
          </w:tcPr>
          <w:p w14:paraId="2FC9EE75" w14:textId="77777777" w:rsidR="00AE3E6A" w:rsidRDefault="00AE3E6A" w:rsidP="00AE3E6A"/>
        </w:tc>
        <w:tc>
          <w:tcPr>
            <w:tcW w:w="2289" w:type="dxa"/>
          </w:tcPr>
          <w:p w14:paraId="70CDD664" w14:textId="28DAF2F4" w:rsidR="00AE3E6A" w:rsidRDefault="00BB458C" w:rsidP="00AE3E6A">
            <w:r>
              <w:t>Joh 3,1-15</w:t>
            </w:r>
          </w:p>
        </w:tc>
      </w:tr>
    </w:tbl>
    <w:p w14:paraId="37A9748A" w14:textId="77777777" w:rsidR="00DF5A3B" w:rsidRDefault="00DF5A3B"/>
    <w:sectPr w:rsidR="00DF5A3B" w:rsidSect="003316D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C85" w14:textId="77777777" w:rsidR="00550418" w:rsidRDefault="00550418" w:rsidP="003316DC">
      <w:pPr>
        <w:spacing w:after="0" w:line="240" w:lineRule="auto"/>
      </w:pPr>
      <w:r>
        <w:separator/>
      </w:r>
    </w:p>
  </w:endnote>
  <w:endnote w:type="continuationSeparator" w:id="0">
    <w:p w14:paraId="1F06AB85" w14:textId="77777777" w:rsidR="00550418" w:rsidRDefault="00550418" w:rsidP="0033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21D3" w14:textId="77777777" w:rsidR="00550418" w:rsidRDefault="00550418" w:rsidP="003316DC">
      <w:pPr>
        <w:spacing w:after="0" w:line="240" w:lineRule="auto"/>
      </w:pPr>
      <w:r>
        <w:separator/>
      </w:r>
    </w:p>
  </w:footnote>
  <w:footnote w:type="continuationSeparator" w:id="0">
    <w:p w14:paraId="5D79BB2B" w14:textId="77777777" w:rsidR="00550418" w:rsidRDefault="00550418" w:rsidP="0033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E70" w14:textId="77777777" w:rsidR="003316DC" w:rsidRDefault="003316DC">
    <w:pPr>
      <w:pStyle w:val="Sidehoved"/>
    </w:pPr>
    <w:r>
      <w:rPr>
        <w:sz w:val="32"/>
        <w:szCs w:val="32"/>
      </w:rPr>
      <w:t>Planlægningskalender</w:t>
    </w:r>
    <w:r w:rsidRPr="003316DC">
      <w:rPr>
        <w:sz w:val="32"/>
        <w:szCs w:val="32"/>
      </w:rPr>
      <w:t xml:space="preserve"> 2024-2025</w:t>
    </w:r>
    <w:r w:rsidRPr="003316DC">
      <w:rPr>
        <w:sz w:val="32"/>
        <w:szCs w:val="32"/>
      </w:rPr>
      <w:tab/>
    </w:r>
    <w:r>
      <w:rPr>
        <w:sz w:val="32"/>
        <w:szCs w:val="32"/>
      </w:rPr>
      <w:t xml:space="preserve">                         </w:t>
    </w:r>
    <w:r w:rsidRPr="003316DC">
      <w:rPr>
        <w:sz w:val="32"/>
        <w:szCs w:val="32"/>
      </w:rPr>
      <w:t>H</w:t>
    </w:r>
    <w:r>
      <w:rPr>
        <w:sz w:val="32"/>
        <w:szCs w:val="32"/>
      </w:rPr>
      <w:t>old______________________________________________</w:t>
    </w:r>
  </w:p>
  <w:p w14:paraId="62867EAB" w14:textId="77777777" w:rsidR="003316DC" w:rsidRDefault="003316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F32197"/>
    <w:multiLevelType w:val="hybridMultilevel"/>
    <w:tmpl w:val="D750B0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138D4"/>
    <w:multiLevelType w:val="multilevel"/>
    <w:tmpl w:val="DE8C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69645">
    <w:abstractNumId w:val="8"/>
  </w:num>
  <w:num w:numId="2" w16cid:durableId="15932868">
    <w:abstractNumId w:val="6"/>
  </w:num>
  <w:num w:numId="3" w16cid:durableId="1359969360">
    <w:abstractNumId w:val="5"/>
  </w:num>
  <w:num w:numId="4" w16cid:durableId="2043900224">
    <w:abstractNumId w:val="4"/>
  </w:num>
  <w:num w:numId="5" w16cid:durableId="899754066">
    <w:abstractNumId w:val="7"/>
  </w:num>
  <w:num w:numId="6" w16cid:durableId="1490172871">
    <w:abstractNumId w:val="3"/>
  </w:num>
  <w:num w:numId="7" w16cid:durableId="692461291">
    <w:abstractNumId w:val="2"/>
  </w:num>
  <w:num w:numId="8" w16cid:durableId="783308195">
    <w:abstractNumId w:val="1"/>
  </w:num>
  <w:num w:numId="9" w16cid:durableId="2067143497">
    <w:abstractNumId w:val="0"/>
  </w:num>
  <w:num w:numId="10" w16cid:durableId="1215503153">
    <w:abstractNumId w:val="9"/>
  </w:num>
  <w:num w:numId="11" w16cid:durableId="1957132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B7FC7"/>
    <w:rsid w:val="00105017"/>
    <w:rsid w:val="0015074B"/>
    <w:rsid w:val="0029639D"/>
    <w:rsid w:val="00326F90"/>
    <w:rsid w:val="003316DC"/>
    <w:rsid w:val="00391872"/>
    <w:rsid w:val="003D4E84"/>
    <w:rsid w:val="004D564F"/>
    <w:rsid w:val="005118D6"/>
    <w:rsid w:val="00515176"/>
    <w:rsid w:val="00550418"/>
    <w:rsid w:val="00804D3D"/>
    <w:rsid w:val="008F3555"/>
    <w:rsid w:val="00920006"/>
    <w:rsid w:val="00A50FAB"/>
    <w:rsid w:val="00AA1D8D"/>
    <w:rsid w:val="00AE3E6A"/>
    <w:rsid w:val="00B47730"/>
    <w:rsid w:val="00BB458C"/>
    <w:rsid w:val="00CB0664"/>
    <w:rsid w:val="00D21159"/>
    <w:rsid w:val="00DD7485"/>
    <w:rsid w:val="00DF5A3B"/>
    <w:rsid w:val="00E32F74"/>
    <w:rsid w:val="00F17C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C525F"/>
  <w14:defaultImageDpi w14:val="300"/>
  <w15:docId w15:val="{6E770241-9894-2F40-88BE-3F9EE26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Overskrift1">
    <w:name w:val="heading 1"/>
    <w:basedOn w:val="Normal"/>
    <w:next w:val="Normal"/>
    <w:link w:val="Overskrift1Tegn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18BF"/>
  </w:style>
  <w:style w:type="paragraph" w:styleId="Sidefod">
    <w:name w:val="footer"/>
    <w:basedOn w:val="Normal"/>
    <w:link w:val="SidefodTeg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18BF"/>
  </w:style>
  <w:style w:type="paragraph" w:styleId="Ingenafstand">
    <w:name w:val="No Spacing"/>
    <w:uiPriority w:val="1"/>
    <w:qFormat/>
    <w:rsid w:val="00FC693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A1D8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A1D8D"/>
  </w:style>
  <w:style w:type="paragraph" w:styleId="Brdtekst2">
    <w:name w:val="Body Text 2"/>
    <w:basedOn w:val="Normal"/>
    <w:link w:val="Brdtekst2Tegn"/>
    <w:uiPriority w:val="99"/>
    <w:unhideWhenUsed/>
    <w:rsid w:val="00AA1D8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AA1D8D"/>
  </w:style>
  <w:style w:type="paragraph" w:styleId="Brdtekst3">
    <w:name w:val="Body Text 3"/>
    <w:basedOn w:val="Normal"/>
    <w:link w:val="Brdtekst3Tegn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AA1D8D"/>
    <w:rPr>
      <w:sz w:val="16"/>
      <w:szCs w:val="16"/>
    </w:rPr>
  </w:style>
  <w:style w:type="paragraph" w:styleId="Liste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Opstilling-punkttegn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krotekst">
    <w:name w:val="macro"/>
    <w:link w:val="MakrotekstTegn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29639D"/>
    <w:rPr>
      <w:rFonts w:ascii="Courier" w:hAnsi="Courier"/>
      <w:sz w:val="20"/>
      <w:szCs w:val="20"/>
    </w:rPr>
  </w:style>
  <w:style w:type="paragraph" w:styleId="Citat">
    <w:name w:val="Quote"/>
    <w:basedOn w:val="Normal"/>
    <w:next w:val="Normal"/>
    <w:link w:val="CitatTegn"/>
    <w:uiPriority w:val="29"/>
    <w:qFormat/>
    <w:rsid w:val="00FC693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C693F"/>
    <w:rPr>
      <w:i/>
      <w:i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k">
    <w:name w:val="Strong"/>
    <w:basedOn w:val="Standardskrifttypeiafsnit"/>
    <w:uiPriority w:val="22"/>
    <w:qFormat/>
    <w:rsid w:val="00FC693F"/>
    <w:rPr>
      <w:b/>
      <w:bCs/>
    </w:rPr>
  </w:style>
  <w:style w:type="character" w:styleId="Fremhv">
    <w:name w:val="Emphasis"/>
    <w:basedOn w:val="Standardskrifttypeiafsnit"/>
    <w:uiPriority w:val="20"/>
    <w:qFormat/>
    <w:rsid w:val="00FC693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693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FC693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FC693F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FC693F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FC693F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C693F"/>
    <w:pPr>
      <w:outlineLvl w:val="9"/>
    </w:pPr>
  </w:style>
  <w:style w:type="table" w:styleId="Tabel-Gitter">
    <w:name w:val="Table Grid"/>
    <w:basedOn w:val="Tabel-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">
    <w:name w:val="Light List"/>
    <w:basedOn w:val="Tabel-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">
    <w:name w:val="Light Grid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">
    <w:name w:val="Medium Shading 1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">
    <w:name w:val="Medium List 1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">
    <w:name w:val="Medium Grid 1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rkliste">
    <w:name w:val="Dark List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vetskygge">
    <w:name w:val="Colorful Shading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liste">
    <w:name w:val="Colorful List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gitter">
    <w:name w:val="Colorful Grid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Standardskrifttypeiafsnit"/>
    <w:uiPriority w:val="99"/>
    <w:semiHidden/>
    <w:unhideWhenUsed/>
    <w:rsid w:val="00391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1217</Characters>
  <Application>Microsoft Office Word</Application>
  <DocSecurity>0</DocSecurity>
  <Lines>110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Anders Damtoft Kaufmann</cp:lastModifiedBy>
  <cp:revision>2</cp:revision>
  <dcterms:created xsi:type="dcterms:W3CDTF">2024-05-24T12:32:00Z</dcterms:created>
  <dcterms:modified xsi:type="dcterms:W3CDTF">2024-05-24T12:32:00Z</dcterms:modified>
  <cp:category/>
</cp:coreProperties>
</file>